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57438" w14:textId="ee574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Северо-Казахстанской области от 31 октября 2019 года № 281 "Об утверждении государственного образовательного заказа на подготовку кадров с высшим и послевузовским образованием на 2019- 2020 учебный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9 июня 2020 года № 154. Зарегистрировано Департаментом юстиции Северо-Казахстанской области 11 июня 2020 года № 6348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от 27 июля 2007 года "Об образовании"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государственного образовательного заказа на подготовку кадров с высшим и послевузовским образованием на 2019 - 2020 учебный год" от 31 октября 2019 года № 281 (опубликовано 06 ноября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5634),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здравоохранения акимата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Северо-Казахстанской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от 9 июня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Северо-Казахстанской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от 31 октября 2019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№281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послевузовским образованием на 2019 - 2020 учебный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4519"/>
        <w:gridCol w:w="1363"/>
        <w:gridCol w:w="1212"/>
        <w:gridCol w:w="237"/>
        <w:gridCol w:w="1763"/>
        <w:gridCol w:w="1488"/>
        <w:gridCol w:w="1208"/>
      </w:tblGrid>
      <w:tr>
        <w:trPr>
          <w:trHeight w:val="30" w:hRule="atLeast"/>
        </w:trPr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учебных заведений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заказа, очная форма обучения (количество мест, грантов) на базе высшего образования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 одного студента за учебный год, (тысяч тенге)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подготовки в послевузовском образовании – резидентуре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"Медицинский университет Астана"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 Здравоохранение (медицина)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7R091 Здравоохранение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815, 5</w:t>
            </w:r>
          </w:p>
        </w:tc>
        <w:tc>
          <w:tcPr>
            <w:tcW w:w="1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здравоохранения акимата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медицинский университет непрерывного образования"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 Здравоохранение (медицина)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7R091 Здравоохранение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815, 5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"Медицинский университет Семей"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 Здравоохранение (медицина)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7R091 Здравоохранение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815, 5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медицинский университет имени С.Д. Асфендиярова"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 Здравоохранение (медицина)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7R091 Здравоохранение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1196,16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"Медицинский университет Караганды"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 Здравоохранение (медицина)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7R091 Здравоохранение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815, 5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фонд "University Medical Center"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 Здравоохранение (медицина)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7R091 Здравоохранение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815, 5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"Казахский орден "Знак Почета" научно-исследовательский институт глазных болезней"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 Здравоохранение (медицина)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7R091 Здравоохранение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815, 6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образования "Казахстанско-Российский медицинский университет"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 Здравоохранение (медицина)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7R091 Здравоохранение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1000, 0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"Национальный научный кардиохирургический центр"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 Здравоохранение (медицина)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7R091 Здравоохранение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"Национальный научный центр онкологии и трансплантологии"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 Здравоохранение (медицина)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7R091 Здравоохранение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