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1388b" w14:textId="f9138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Северо-Казахстанского областного маслихата от 11 декабря 2019 года № 39/1 "Об утверждении областного бюджета Северо-Казахстанской области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1 октября 2020 года № 48/1. Зарегистрировано Департаментом юстиции Северо-Казахстанской области 7 октября 2020 года № 6581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 Северо-Казахстанский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"Об утверждении областного бюджета Северо-Казахстанской области на 2020-2022 годы" от 11 декабря 2019 года № 39/1 (опубликовано 25 декабря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5742)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областной бюджет Северо-Казахстанской области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250 737 966,5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23 035 958,5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2 390 109,2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225 311 898,8 тысячи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260 643 009,4 тысячи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17 400 613,8 тысячи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25 322 336,8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7 921 723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4 717 784 тысячи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4 717 784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-32 023 440,7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32 023 440,7 тысячи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38 054 326,5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7 869 721 тысяча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1 838 835,2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Учесть в областном бюджете на 2020 год поступление целевых трансфертов на развитие из республиканского бюджета, в том числе на: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проектирование, развитие и (или) обустройство инженерно-коммуникационной инфраструктуры в рамках Программы жилищного строительства "Нұрлы жер", утвержденной постановлением Правительства Республики Казахстан от 31 декабря 2019 года № 1054 "Об утверждении Государственной программы жилищно-коммунального развития "Нұрлы жер" на 2020-2025 годы"" (далее – Государственной программы жилищно-коммунального развития "Нұрлы жер");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(или) реконструкцию жилья коммунального жилищного фонда в рамках Государственной программы жилищно-коммунального развития "Нұрлы жер";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и (или) обустройство инженерно-коммуникационной инфраструктуры в рамках Государственной программы жилищно-коммунального развития "Нұрлы жер";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системы водоснабжения и водоотведения;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развитие системы водоснабжения и водоотведения в сельских населенных пунктах;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реализацию бюджетных инвестиционных проектов в малых и моногородах;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развитие инженерной инфраструктуры;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развитие социальной и инженерной инфраструктуры в сельских населенных пунктах в рамках проекта "Ауыл-Ел бесігі";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развитие индустриальной инфраструктуры.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на развитие из республиканского бюджета определяется постановлением акимата Северо-Казахстанской области о реализации решения Северо-Казахстанского областного маслихата об областном бюджете на 2020-2022 годы.";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Тимофеев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2020 года № 48/1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2019 года № 39/1</w:t>
            </w:r>
          </w:p>
        </w:tc>
      </w:tr>
    </w:tbl>
    <w:bookmarkStart w:name="z4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2020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1007"/>
        <w:gridCol w:w="1140"/>
        <w:gridCol w:w="6149"/>
        <w:gridCol w:w="326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250 737 966,5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23 035 958,5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21 023 633,5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7 142 101,5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13 881 532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2 012 325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2 012 325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2 390 109,2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265 507,5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159 182,5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412 441,4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412 441,4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1 695 739,3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1 695 739,3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225 311 898,8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1 685 465,8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1 685 465,8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223 626 433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223 626 433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6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2) Затраты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260 643 009,4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3 506 514,7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51 492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51 492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2 329 218,9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1 694 483,4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136 435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450 394,5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312 886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местного бюджета и управления коммунальной собственностью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287 416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63 370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63 370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26 455,8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18 759,2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190 894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189 894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и градостроительства области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41 892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134 250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109 562,3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289 582,6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83 995,1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18 712,5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26 464,6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105 587,5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защиты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33 813,6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15 498,5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30 697,4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6 692 536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6 692 536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6 067 439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618 902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39 928 671,2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431 539,1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образования системы здравоохранения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51 661,6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158 123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62 911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158 843,5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33 874 812,1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146 926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2 195 743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80 704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1 343 359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90 270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64 330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6 330 304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69 654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1 174 249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411 030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60 124,7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1 450 636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20 387 621,4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1 949 721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1 465 754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483 967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3 662 126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1 228 745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933 381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12 173 424,7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5 941 983,8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124 825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198 411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61 994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88 865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878 973,5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67 466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государственнных органов здравоохранения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4 002 810,2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231 228,1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медицинской организацией мероприятий, снижающих половое влечение, осуществляемые на основании решения суда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163 359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6 231 440,9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6 231 440,9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9 348 783,3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8 551 087,3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152 609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636 207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62 652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1 913 913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67 731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304 352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45 850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467 349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65 870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212 887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4 589 545,3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685 009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685 009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64 152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62 152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27 265 115,7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756 217,3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756 217,3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249 569,4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249 569,4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368 144,4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368 144,4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19 257 937,3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91 138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619 978,8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2 462 962,2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2 938 022,3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415 187,8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8 166 355,7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4 558 252,5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240 832,8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240 832,8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6 270 306,6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3 270 126,5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3 000 180,1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122 107,9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122 107,9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8 056 525,4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747 051,2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103 153,2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593 940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3 209 879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76 060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2 678 878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351 915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1 043 675,4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95 619,9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781 055,5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3 046 119,8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105 328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170 724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428 852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1 169 622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216 061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362 972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105 578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431 700,8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Топливно-энергетический комплекс и недропользование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63 181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52 280 701,4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1 364 174,5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80 443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22 370,4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1 148 558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1 121,1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региональных стабилизационных фондов продовольственных товаров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1 562 220,1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110 857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33 700,5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48 135,5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26 446,7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77 581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78 843,2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1 003 441,9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35 695,5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145 924,4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контроля за использованием и охраной земель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55 034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48 995 406,8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281 031,2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2 144 812,6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12 076 547,1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127 805,3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6 525 074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9 314 881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9 001 785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131 735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6 516 708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2 009 394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19 696,8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10 660 727,8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10 610 458,8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94 480,6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13 185,4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4 955 321,2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5 319 202,8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текущих мероприятий по ликвидации последствий чрезвычайной ситуации в городе Арысь Туркестанской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48 568,8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и лицензирования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архитектурно-строительного контроля и лицензирования на местном уровне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22 329 258,3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22 329 258,3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75 099,1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1 703 852,1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1 564 433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7 249 145,6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11 133 638,5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6 887 730,6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518 352,7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279 887,7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238 465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584 341,2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584 341,2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142 476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142 476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2 803 391,5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125 016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10 087,8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1 979 270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523 938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23 579,7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1 572 315,2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572 733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999 582,2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513 054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513 054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158 852,4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158 852,4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156 480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60 982 674,3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60 982 674,3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54 129 408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467 613,7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3 998 553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1 638 774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493 325,6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17 400 613,8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25 322 336,8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11 643 307,6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2 393 057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2 393 057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2 372 314,2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2 372 314,2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2 352 872,2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2 252 872,2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предоставления жилищных сертификатов как социальная поддержка в виде бюджетного кредита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и градостроительства области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3 972 199,3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3 972 199,3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508 226,9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508 226,9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9 732 679,6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и градостроительства области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9 732 679,6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9 732 679,6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3 406 427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1 149 209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1 149 209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2 257 218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2 257 218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539 922,6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539 922,6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539 922,6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7 921 723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7 921 723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7 921 723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6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4 717 784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4 717 784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4 717 784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1 369 960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1 369 960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779 824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779 824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-32 023 440,7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32 023 440,7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38 054 326,5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38 054 326,5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34 281 787,5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6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7 869 721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7 869 721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6 831 260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1 838 835,2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1 838 835,2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1 838 835,2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2020 года № 48/1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2019 года № 39/1</w:t>
            </w:r>
          </w:p>
        </w:tc>
      </w:tr>
    </w:tbl>
    <w:bookmarkStart w:name="z5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областного бюджета на 2020 год за счет свободных остатков бюджетных средств, сложившихся на 1 января 2020 года, и возврата неиспользованных (недоиспользованных) в 2019 году целевых трансфертов из областного бюджета и республиканского бюджета, в том числе за счет целевого трансферта из Национального фонда Республики Казахстан</w:t>
      </w:r>
    </w:p>
    <w:bookmarkEnd w:id="33"/>
    <w:bookmarkStart w:name="z5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1104"/>
        <w:gridCol w:w="711"/>
        <w:gridCol w:w="1104"/>
        <w:gridCol w:w="4602"/>
        <w:gridCol w:w="40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240 912,3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240 912,3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240 912,3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237 912,3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624 255,8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624 255,8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624 255,8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169 446,1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168 690,1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14 046,7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21 035,1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35 879,9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7 666,5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1 343,4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1 643,8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14 414,2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1 948,4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32 954,4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340,4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акына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454 809,7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35 937,2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18 786,2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24 156,5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27 049,6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25 662,2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18 464,3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26 224,6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11 273,2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19 597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123 825,9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1 838 835,2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1 838 835,2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1 838 835,2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1 838 835,2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2 704 003,3</w:t>
            </w:r>
          </w:p>
        </w:tc>
      </w:tr>
    </w:tbl>
    <w:bookmarkStart w:name="z6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Расходы: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1141"/>
        <w:gridCol w:w="1141"/>
        <w:gridCol w:w="1141"/>
        <w:gridCol w:w="4942"/>
        <w:gridCol w:w="3095"/>
      </w:tblGrid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грамма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Исполнительный орган внутренних дел, финансируемый из областного бюджета 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84 532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127 710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Школьный музей в школе "Парасат"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объектов образования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установка системы видеонаблюдение для организаций образования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96 015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96 015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96 015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общеобразовательной школы на 900 учащихся в границах улиц Позолотина -Амангельды-Труда-Горького в микрорайоне "Жас Оркен" в городе Петропавловске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96 015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204 444,6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204 444,6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204 444,6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185 779,7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кустового водоснабжения в селах Кулыколь - Каратал 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нижестоящим бюджетам 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155 023,7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155 023,7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155 023,7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открытой ливневой канализации улицы Потанина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75 023,7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"Строительство сетей электроснабжения в ауле Бесколь Кызылжарского района"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проекта "Строительство канализационных сетей и очистных сооружений в селе Новоишимское"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и градостроительства области 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396 320,7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201 828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201 828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201 828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194 492,7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194 492,7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194 492,7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128-ми квартирного жилого дома № 1 с внешними инженерными сетями и благоустройством территории в микрорайоне "Береке"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строительству жилых домов в местах новой жилищной застройки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50 492,7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128-ми квартирного жилого дома № 2 с внешними инженерными сетями и благоустройством территории в микрорайоне "Береке"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природных ресурсов и регулирования природопользования области 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95 084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44 566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44 566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по проекту "Средний ремонт дороги от села Шалкар до Государственного национального природного парка "Кокшетау"" 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установка дорожных знаков на автомобильных дорогах местного значения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Магжана Жумабаева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по проекту "Строительство автомобильной дороги (на территории Имантауского сельского округа) от областной дороги от села Имантау до Промкомбината" 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по проекту "Строительство автомобильной дороги от села Имантау до берега озера Имантау со стороны Татарского края" 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проекту "Реконструкция дороги к подъезду села Никольск"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проекту "Строительство дороги села Никольск до историко-культурного музей-заповедника "Ботай""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проекту "Реконструкция дороги от поворота на санаторий "Шалкар су" до детского оздоровительного центра "Сокол"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960 939,3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467 613,7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467 613,7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493 325,6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493 325,6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2 704 003,3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