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f54d" w14:textId="90af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15 июля 2020 года № 189 "Об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октября 2020 года № 295. Зарегистрировано Департаментом юстиции Северо-Казахстанской области 28 октября 2020 года № 6607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утверждҰнных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2020 год" от 15 июля 2020 года № 189 (опубликовано 17 июля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6450)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2020 года № 189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5113"/>
        <w:gridCol w:w="1674"/>
        <w:gridCol w:w="3975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масляный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720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клопиралид, 40 грамм/литр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ДОМИНАТОР 360,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360,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 480,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*БАСТА 15%,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360,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860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дикамбы,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4,8%,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40%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грамм/килограмм + тифенсульфурон - метил, 680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эмульгируемый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сухая текучая суспензия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прапаргил,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5 810,80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5 810,80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БОТАКАН-СУПЕР,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фенхлоразол-этил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12%,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нафталевый ангидрид (антидот), 125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пропагил, 45 грамм/литр + клоквинтоцет - мексил, 34, 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иодосульфурон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флукабазон,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720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клодинофоп - пропаргил, 240 грамм/литр + клоквинтоцет - мексил (антидот) 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грамм/литр + диурон, 180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888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грамм/литр + изооктил, 2,4-Д дихлорфеноксиуксусной кислоты, 540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МПЦА, 750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2,0,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грамм/литр + клопиралид, 124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тифенсульфурон-метил,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30,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водный раствор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пропоксикарбазон,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АТРИБУТ, 70%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280 грамм/литр + 2,4-Д, 280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БЮКТРИЛ УНИВЕРСАЛ,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2,4-Д, 570 грамм/килограмм + метрибузин, 166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КОМБИ, 73,6% смачивающийся порошок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тритосульфурон + дикамба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 ПЛЮС, 75%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275 грамм/литр + дикамба, 62,5 грамм/литр + мекопроп-п, 62,5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ТАРГЕТ 400,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91 грамм/литр + десмедифам, 71 грамм/литр + этофумезат, 112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диметоата, 300 грамм/литр + бета-циперметрина, 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 10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 145 грамм/литр + лямда цигалотрин 135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ПИЛАРКОТРИН ZK,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АХИЛЛЕС,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48 %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лямбда-цигалотрин, 106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 200 грамм/литр + лямбда-цигалотрин, 150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 + циперментрин,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70 %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 100,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15 грамм/литр+ профенофос, 300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САМБО, 315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водный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растворимый порошок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грамм/литр + лямбда - цигалотрин, 106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эмамекин бензоат, 50 грамм/килограмм 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грамм/литр + бета-циперметрина, 90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гаммацигалотрин, 6,4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ЯКУДЗА, водно-диспергируемые гранулы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наноэмульсии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 300 грамм на литр + флутриафол, 200 грамм на 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тебуканазол 230 грамм/литр + пираклостробин 115 грамм/литр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4 776,50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2020 года № 189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36"/>
        <w:gridCol w:w="9931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тенге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12 076 547 100,00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12 076 547 100,00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