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60c6" w14:textId="d496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ревизионной комиссии по Северо-Казахстанской области от 22 декабря 2016 года № 18 "Об утверждении Правил выдачи служебного удостоверения административным государственным служащим корпуса "Б" государственного учреждения "Ревизионная комиссия по Северо-Казахстанской области"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Северо-Казахстанской области от 13 ноября 2020 года № 16. Зарегистрировано Департаментом юстиции Северо-Казахстанской области 18 ноября 2020 года № 6671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ревизионная комиссия по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Северо-Казахстанской области "Об утверждении Правил выдачи служебного удостоверения административным государственным служащим корпуса "Б" государственного учреждения "Ревизионная комиссия по Северо-Казахстанской области" и его описания" от 22 декабря 2016 года №18 (опубликовано в Эталонном контрольном банке нормативных правовых актов Республики Казахстан в электронном виде 24 января 2017 года, зарегистрировано в Реестре государственной регистрации нормативных правовых актов за №4025).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государственного учреждения "Ревизионная комиссия по Северо-Казахстанской области" Турсунова Тимура Кабдешевича.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