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b40c" w14:textId="67c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15 июля 2020 года № 189 "Об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декабря 2020 года № 351. Зарегистрировано Департаментом юстиции Северо-Казахстанской области 29 декабря 2020 года № 6865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утверждҰнных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2020 год" от 15 июля 2020 года № 189 (опубликовано 17 июля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6450)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36"/>
        <w:gridCol w:w="9931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12 862 357 400,00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12 862 357 400,00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