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3cf3" w14:textId="02d3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Аккайынского района на 2020 -2022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2020 года № 35-16. Зарегистрировано Департаментом юстиции Северо-Казахстанской области 9 января 2020 года № 5822.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52021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50061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000000"/>
          <w:sz w:val="28"/>
        </w:rPr>
        <w:t>№ 42-23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43215 тысяч тенге.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на 2020 год в сумме 828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2020 года № 35-16 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2020 год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01.07.2020 </w:t>
      </w:r>
      <w:r>
        <w:rPr>
          <w:rFonts w:ascii="Times New Roman"/>
          <w:b w:val="false"/>
          <w:i w:val="false"/>
          <w:color w:val="ff0000"/>
          <w:sz w:val="28"/>
        </w:rPr>
        <w:t>№ 39-13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Аккайынского района Северо-Казахстанской области от 29.10.2020 </w:t>
      </w:r>
      <w:r>
        <w:rPr>
          <w:rFonts w:ascii="Times New Roman"/>
          <w:b w:val="false"/>
          <w:i w:val="false"/>
          <w:color w:val="ff0000"/>
          <w:sz w:val="28"/>
        </w:rPr>
        <w:t>№ 42-23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35-16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35-16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