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7c73" w14:textId="6fe7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25 декабря 2019 года № 35-1 "Об утверждении бюджета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ноября 2020 года № 43-1. Зарегистрировано Департаментом юстиции Северо-Казахстанской области 27 ноября 2020 года № 6727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2020-2022 годы" от 25 декабря 2019 года № 35-1 (опубликовано 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Аккайынского района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5989090,2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522262,5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7662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5453551,7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6066281,4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984350,7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999856,9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15506,2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- 1061541,9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1061541,9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999856,9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15506,2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77191,2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резерв местного исполнительного органа района на 2020 год в сумме 7514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XLIII сессии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35-1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469"/>
        <w:gridCol w:w="240"/>
        <w:gridCol w:w="614"/>
        <w:gridCol w:w="2724"/>
        <w:gridCol w:w="4550"/>
        <w:gridCol w:w="838"/>
        <w:gridCol w:w="2241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5989090,2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522262,5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185443,5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185443,5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5453551,7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5453551,7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6066281,4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3"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  <w:bookmarkEnd w:id="24"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5"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6"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7"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bookmarkEnd w:id="28"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9"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0"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-1061541,9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