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e83cd" w14:textId="b7e83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Айыртауского районного маслихата от 6 апреля 2017 года № 6-9-1 "Об утверждении правил оказания социальной помощи, установления размеров и определения перечня отдельных категорий нуждающихся граждан Айыртауского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Айыртауского районного маслихата Северо-Казахстанской области от 27 февраля 2020 года № 6-39-15. Зарегистрировано Департаментом юстиции Северо-Казахстанской области 6 марта 2020 года № 6080. Утратило силу решением Айыртауского районного маслихата Северо-Казахстанской области от 25 ноября 2020 года № 6-47-17</w:t>
      </w:r>
    </w:p>
    <w:p>
      <w:pPr>
        <w:spacing w:after="0"/>
        <w:ind w:left="0"/>
        <w:jc w:val="both"/>
      </w:pPr>
      <w:r>
        <w:rPr>
          <w:rFonts w:ascii="Times New Roman"/>
          <w:b w:val="false"/>
          <w:i w:val="false"/>
          <w:color w:val="ff0000"/>
          <w:sz w:val="28"/>
        </w:rPr>
        <w:t xml:space="preserve">
      Сноска. Утратило силу решением Айыртауского районного маслихата Северо-Казахстанской области от 25.11.2020 </w:t>
      </w:r>
      <w:r>
        <w:rPr>
          <w:rFonts w:ascii="Times New Roman"/>
          <w:b w:val="false"/>
          <w:i w:val="false"/>
          <w:color w:val="ff0000"/>
          <w:sz w:val="28"/>
        </w:rPr>
        <w:t>№ 6-47-17</w:t>
      </w:r>
      <w:r>
        <w:rPr>
          <w:rFonts w:ascii="Times New Roman"/>
          <w:b w:val="false"/>
          <w:i w:val="false"/>
          <w:color w:val="ff0000"/>
          <w:sz w:val="28"/>
        </w:rPr>
        <w:t xml:space="preserve"> (вводится в действие со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Айыртауский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Айыртауского районного маслихата "Об утверждении правил оказания социальной помощи, установления размеров и определения перечня отдельных категорий нуждающихся граждан Айыртауского района" от 6 апреля 2017 года № 6-9-1 (опубликовано 24 апреля 2017 года в Эталонном контрольном банке нормативных правовых актов Республики Казахстан в электронном виде, зарегистрировано в Реестре государственной регистрации нормативных правовых актов под № 4147)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в Айыртауском районе Северо-Казахстанской области, утвержденных указанным решением (далее-правила):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вышеуказанных правил изложить в новой редакции:</w:t>
      </w:r>
    </w:p>
    <w:bookmarkStart w:name="z8" w:id="3"/>
    <w:p>
      <w:pPr>
        <w:spacing w:after="0"/>
        <w:ind w:left="0"/>
        <w:jc w:val="both"/>
      </w:pPr>
      <w:r>
        <w:rPr>
          <w:rFonts w:ascii="Times New Roman"/>
          <w:b w:val="false"/>
          <w:i w:val="false"/>
          <w:color w:val="000000"/>
          <w:sz w:val="28"/>
        </w:rPr>
        <w:t>
      "Правила оказания социальной помощи, установления размеров и определения перечня отдельных категорий нуждающихся граждан Айыртауского района";</w:t>
      </w:r>
    </w:p>
    <w:bookmarkEnd w:id="3"/>
    <w:bookmarkStart w:name="z9" w:id="4"/>
    <w:p>
      <w:pPr>
        <w:spacing w:after="0"/>
        <w:ind w:left="0"/>
        <w:jc w:val="both"/>
      </w:pPr>
      <w:r>
        <w:rPr>
          <w:rFonts w:ascii="Times New Roman"/>
          <w:b w:val="false"/>
          <w:i w:val="false"/>
          <w:color w:val="000000"/>
          <w:sz w:val="28"/>
        </w:rPr>
        <w:t xml:space="preserve">
      заголовок правил на казахском языке оставить без изменения; </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16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правилам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12" w:id="5"/>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с 5 февраля 2020 года.</w:t>
      </w:r>
    </w:p>
    <w:bookmarkEnd w:id="5"/>
    <w:tbl>
      <w:tblPr>
        <w:tblW w:w="0" w:type="auto"/>
        <w:tblCellSpacing w:w="0" w:type="auto"/>
        <w:tblBorders>
          <w:top w:val="none"/>
          <w:left w:val="none"/>
          <w:bottom w:val="none"/>
          <w:right w:val="none"/>
          <w:insideH w:val="none"/>
          <w:insideV w:val="none"/>
        </w:tblBorders>
      </w:tblPr>
      <w:tblGrid>
        <w:gridCol w:w="7799"/>
        <w:gridCol w:w="4201"/>
      </w:tblGrid>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XXXIX сессии </w:t>
            </w:r>
            <w:r>
              <w:br/>
            </w:r>
            <w:r>
              <w:rPr>
                <w:rFonts w:ascii="Times New Roman"/>
                <w:b w:val="false"/>
                <w:i/>
                <w:color w:val="000000"/>
                <w:sz w:val="20"/>
              </w:rPr>
              <w:t xml:space="preserve">Айыртауского районного </w:t>
            </w:r>
            <w:r>
              <w:br/>
            </w:r>
            <w:r>
              <w:rPr>
                <w:rFonts w:ascii="Times New Roman"/>
                <w:b w:val="false"/>
                <w:i/>
                <w:color w:val="000000"/>
                <w:sz w:val="20"/>
              </w:rPr>
              <w:t xml:space="preserve">маслихата </w:t>
            </w:r>
            <w:r>
              <w:br/>
            </w:r>
            <w:r>
              <w:rPr>
                <w:rFonts w:ascii="Times New Roman"/>
                <w:b w:val="false"/>
                <w:i/>
                <w:color w:val="000000"/>
                <w:sz w:val="20"/>
              </w:rPr>
              <w:t xml:space="preserve">Северо-Казахстанской области </w:t>
            </w:r>
            <w:r>
              <w:rPr>
                <w:rFonts w:ascii="Times New Roman"/>
                <w:b w:val="false"/>
                <w:i w:val="false"/>
                <w:color w:val="000000"/>
                <w:sz w:val="20"/>
              </w:rPr>
              <w:t>
</w:t>
            </w:r>
          </w:p>
        </w:tc>
        <w:tc>
          <w:tcPr>
            <w:tcW w:w="42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Б.Кусаинов</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Айыртауского </w:t>
            </w:r>
            <w:r>
              <w:br/>
            </w:r>
            <w:r>
              <w:rPr>
                <w:rFonts w:ascii="Times New Roman"/>
                <w:b w:val="false"/>
                <w:i/>
                <w:color w:val="000000"/>
                <w:sz w:val="20"/>
              </w:rPr>
              <w:t xml:space="preserve">районного маслихата </w:t>
            </w:r>
            <w:r>
              <w:br/>
            </w:r>
            <w:r>
              <w:rPr>
                <w:rFonts w:ascii="Times New Roman"/>
                <w:b w:val="false"/>
                <w:i/>
                <w:color w:val="000000"/>
                <w:sz w:val="20"/>
              </w:rPr>
              <w:t xml:space="preserve">Северо-Казахстанской области </w:t>
            </w:r>
            <w:r>
              <w:rPr>
                <w:rFonts w:ascii="Times New Roman"/>
                <w:b w:val="false"/>
                <w:i w:val="false"/>
                <w:color w:val="000000"/>
                <w:sz w:val="20"/>
              </w:rPr>
              <w:t>
</w:t>
            </w:r>
          </w:p>
        </w:tc>
        <w:tc>
          <w:tcPr>
            <w:tcW w:w="42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Б.Жанахметов</w:t>
            </w:r>
            <w:r>
              <w:rPr>
                <w:rFonts w:ascii="Times New Roman"/>
                <w:b w:val="false"/>
                <w:i w:val="false"/>
                <w:color w:val="000000"/>
                <w:sz w:val="20"/>
              </w:rPr>
              <w:t>
</w:t>
            </w:r>
          </w:p>
        </w:tc>
      </w:tr>
    </w:tbl>
    <w:bookmarkStart w:name="z15" w:id="6"/>
    <w:p>
      <w:pPr>
        <w:spacing w:after="0"/>
        <w:ind w:left="0"/>
        <w:jc w:val="both"/>
      </w:pPr>
      <w:r>
        <w:rPr>
          <w:rFonts w:ascii="Times New Roman"/>
          <w:b w:val="false"/>
          <w:i w:val="false"/>
          <w:color w:val="000000"/>
          <w:sz w:val="28"/>
        </w:rPr>
        <w:t>
      СОГЛАСОВАНО</w:t>
      </w:r>
    </w:p>
    <w:bookmarkEnd w:id="6"/>
    <w:bookmarkStart w:name="z16" w:id="7"/>
    <w:p>
      <w:pPr>
        <w:spacing w:after="0"/>
        <w:ind w:left="0"/>
        <w:jc w:val="both"/>
      </w:pPr>
      <w:r>
        <w:rPr>
          <w:rFonts w:ascii="Times New Roman"/>
          <w:b w:val="false"/>
          <w:i w:val="false"/>
          <w:color w:val="000000"/>
          <w:sz w:val="28"/>
        </w:rPr>
        <w:t>
      Аким Северо-Казахстанской области</w:t>
      </w:r>
    </w:p>
    <w:bookmarkEnd w:id="7"/>
    <w:bookmarkStart w:name="z17" w:id="8"/>
    <w:p>
      <w:pPr>
        <w:spacing w:after="0"/>
        <w:ind w:left="0"/>
        <w:jc w:val="both"/>
      </w:pPr>
      <w:r>
        <w:rPr>
          <w:rFonts w:ascii="Times New Roman"/>
          <w:b w:val="false"/>
          <w:i w:val="false"/>
          <w:color w:val="000000"/>
          <w:sz w:val="28"/>
        </w:rPr>
        <w:t>
      _______________________ К.Аксакалов</w:t>
      </w:r>
    </w:p>
    <w:bookmarkEnd w:id="8"/>
    <w:bookmarkStart w:name="z18" w:id="9"/>
    <w:p>
      <w:pPr>
        <w:spacing w:after="0"/>
        <w:ind w:left="0"/>
        <w:jc w:val="both"/>
      </w:pPr>
      <w:r>
        <w:rPr>
          <w:rFonts w:ascii="Times New Roman"/>
          <w:b w:val="false"/>
          <w:i w:val="false"/>
          <w:color w:val="000000"/>
          <w:sz w:val="28"/>
        </w:rPr>
        <w:t>
      " " _________ 2020 года</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Айыртауского районного маслихата Северо-Казахстанской области от 27 февраля 2020 года № 6-39-15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 Айыртауского районного маслихата Северо-Казахстанской области от 6 апреля 2017 года № 6-9-1</w:t>
            </w:r>
          </w:p>
        </w:tc>
      </w:tr>
    </w:tbl>
    <w:bookmarkStart w:name="z21" w:id="10"/>
    <w:p>
      <w:pPr>
        <w:spacing w:after="0"/>
        <w:ind w:left="0"/>
        <w:jc w:val="left"/>
      </w:pPr>
      <w:r>
        <w:rPr>
          <w:rFonts w:ascii="Times New Roman"/>
          <w:b/>
          <w:i w:val="false"/>
          <w:color w:val="000000"/>
        </w:rPr>
        <w:t xml:space="preserve"> Перечень памятных дат и праздничных дней, а также кратность оказания социальной помощи</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9664"/>
        <w:gridCol w:w="2262"/>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памятных дат, праздничных дней и категорий получателей социальной помощи</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и размер оказания социальной помощи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вывода ограниченного контингента советских войск из Демократической Республики Афганистан– 15 февраля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1"/>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
15 (пятнадцать) месячных расчетных показателей</w:t>
            </w:r>
          </w:p>
          <w:bookmarkEnd w:id="11"/>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соответствующих категорий, обслуживавшие действующие воинские контингенты в других странах и ставшие инвалидами вследствие ранения, контузии, увечья либо заболевания, полученных в период ведения боевых действий.</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2"/>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
15 (пятнадцать) месячных расчетных показателей</w:t>
            </w:r>
          </w:p>
          <w:bookmarkEnd w:id="12"/>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ставшие инвалидами вследствие ранения, контузии, увечья, полученные при защите бывшего Союза Советских Социалистических Республик, при исполнении иных обязанностей воинcкой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3"/>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 xml:space="preserve">
15 (пятнадцать) месячных расчетных показателей </w:t>
            </w:r>
          </w:p>
          <w:bookmarkEnd w:id="13"/>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Комитета государственной безопасности бывшего Союза Советских Социалистических Республик, временно находившиеся на территории Афганистана и не входившие в состав ограниченного контингента советских войск.</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4"/>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
15 (пятнадцать) месячных расчетных показателей</w:t>
            </w:r>
          </w:p>
          <w:bookmarkEnd w:id="14"/>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Советских Социалистических Республик (включая военных специалистов и советников), которые в соответствии с решениями правительственных органов бывшего Союза Советских Социалистических Республик принимали участие в боевых действиях на территории других государств; военнообязанные, призывавшиеся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Советских Социалистических Республик; рабочие и служащие, обслуживающие советский воинский контингент в Афганистане, получившие ранения, контузии или увечья, либо награжденные орденами и медалями бывшего Союза Советских Социалистических Республик за участие в обеспечении боевых действий.</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5"/>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 xml:space="preserve">
15 (пятнадцать) месячных расчетных показателей </w:t>
            </w:r>
          </w:p>
          <w:bookmarkEnd w:id="15"/>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направлявшиеся на работу в Афганистан в период с 1 декабря 1979 года по декабрь 1989 года и в другие страны, в которых велись боевые действия.</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6"/>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 xml:space="preserve">
15 (пятнадцать) месячных расчетных показателей </w:t>
            </w:r>
          </w:p>
          <w:bookmarkEnd w:id="16"/>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женский день – 8 марта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Многодетные матери, награжденные подвесками "Алтын алқа", "Күміс алқа", орденами "Материнская Слава" I, II степени или ранее получивших звание "Мать-Героиня".</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7"/>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 xml:space="preserve">
10 (десять) месячных расчетных показателей </w:t>
            </w:r>
          </w:p>
          <w:bookmarkEnd w:id="17"/>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Многодетные семьи, имеющие в своем составе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 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8"/>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
5 (пять) месячных расчетных показателей</w:t>
            </w:r>
          </w:p>
          <w:bookmarkEnd w:id="18"/>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памяти аварии на Чернобыльской атомной электростанции – 26 апреля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ставшие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испытания ядерного оружия, и их дети, инвалидность которых генетически связана с радиационным облучением одного из родителей.</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9"/>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
15 (пятнадцать) месячных расчетных показателей</w:t>
            </w:r>
          </w:p>
          <w:bookmarkEnd w:id="19"/>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0"/>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
15 (пятнадцать) месячных расчетных показателей</w:t>
            </w:r>
          </w:p>
          <w:bookmarkEnd w:id="20"/>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1"/>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 xml:space="preserve">
15 (пятнадцать) месячных расчетных показателей </w:t>
            </w:r>
          </w:p>
          <w:bookmarkEnd w:id="21"/>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принимавшие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2"/>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 xml:space="preserve">
15 (пятнадцать) месячных расчетных показателей </w:t>
            </w:r>
          </w:p>
          <w:bookmarkEnd w:id="22"/>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из числа участников ликвидации последствий катастрофы на Чернобыльской атомной электростанции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3"/>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
15 (пятнадцать) месячных расчетных показателей</w:t>
            </w:r>
          </w:p>
          <w:bookmarkEnd w:id="23"/>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защитника Отечества – 7 мая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погибших (умерших) при прохождении воинской службы в мирное время.</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4"/>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 xml:space="preserve">
5 (пять) месячных расчетных показателей </w:t>
            </w:r>
          </w:p>
          <w:bookmarkEnd w:id="24"/>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Советских Социалистических Республик,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5"/>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 xml:space="preserve">
5 (пять) месячных расчетных показателей </w:t>
            </w:r>
          </w:p>
          <w:bookmarkEnd w:id="25"/>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Победы – 9 мая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Лица начальствующего и рядового состава органов внутренних дел и государственной безопасности бывшего Союза Советских Социалистических Республик,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6"/>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
</w:t>
            </w:r>
            <w:r>
              <w:rPr>
                <w:rFonts w:ascii="Times New Roman"/>
                <w:b w:val="false"/>
                <w:i w:val="false"/>
                <w:color w:val="000000"/>
                <w:sz w:val="20"/>
              </w:rPr>
              <w:t>5 (пять) месячных расчетных показателей за исключением 9 мая 2020 года;</w:t>
            </w:r>
            <w:r>
              <w:br/>
            </w:r>
            <w:r>
              <w:rPr>
                <w:rFonts w:ascii="Times New Roman"/>
                <w:b w:val="false"/>
                <w:i w:val="false"/>
                <w:color w:val="000000"/>
                <w:sz w:val="20"/>
              </w:rPr>
              <w:t>
100000 (сто) тысяч тенге к 9 мая 2020 года</w:t>
            </w:r>
          </w:p>
          <w:bookmarkEnd w:id="26"/>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7"/>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
</w:t>
            </w:r>
            <w:r>
              <w:rPr>
                <w:rFonts w:ascii="Times New Roman"/>
                <w:b w:val="false"/>
                <w:i w:val="false"/>
                <w:color w:val="000000"/>
                <w:sz w:val="20"/>
              </w:rPr>
              <w:t>5 (пять) месячных расчетных показателей за исключением 9 мая 2020 года;</w:t>
            </w:r>
            <w:r>
              <w:br/>
            </w:r>
            <w:r>
              <w:rPr>
                <w:rFonts w:ascii="Times New Roman"/>
                <w:b w:val="false"/>
                <w:i w:val="false"/>
                <w:color w:val="000000"/>
                <w:sz w:val="20"/>
              </w:rPr>
              <w:t>
100000 (сто) тысяч тенге к 9 мая 2020 года</w:t>
            </w:r>
          </w:p>
          <w:bookmarkEnd w:id="27"/>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8"/>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
</w:t>
            </w:r>
            <w:r>
              <w:rPr>
                <w:rFonts w:ascii="Times New Roman"/>
                <w:b w:val="false"/>
                <w:i w:val="false"/>
                <w:color w:val="000000"/>
                <w:sz w:val="20"/>
              </w:rPr>
              <w:t>5 (пять) месячных расчетных показателей за исключением 9 мая 2020 года;</w:t>
            </w:r>
            <w:r>
              <w:br/>
            </w:r>
            <w:r>
              <w:rPr>
                <w:rFonts w:ascii="Times New Roman"/>
                <w:b w:val="false"/>
                <w:i w:val="false"/>
                <w:color w:val="000000"/>
                <w:sz w:val="20"/>
              </w:rPr>
              <w:t>
100000 (сто) тысяч тенге к 9 мая 2020 года</w:t>
            </w:r>
          </w:p>
          <w:bookmarkEnd w:id="28"/>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вольнонаемного состава Советской Армии, Военно-Морского Флота, войск и органов внутренних дел и государственной безопасности бывшего Союза Советских Социалистических Республик,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9"/>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
</w:t>
            </w:r>
            <w:r>
              <w:rPr>
                <w:rFonts w:ascii="Times New Roman"/>
                <w:b w:val="false"/>
                <w:i w:val="false"/>
                <w:color w:val="000000"/>
                <w:sz w:val="20"/>
              </w:rPr>
              <w:t>5 (пять) месячных расчетных показателей за исключением 9 мая 2020 года;</w:t>
            </w:r>
            <w:r>
              <w:br/>
            </w:r>
            <w:r>
              <w:rPr>
                <w:rFonts w:ascii="Times New Roman"/>
                <w:b w:val="false"/>
                <w:i w:val="false"/>
                <w:color w:val="000000"/>
                <w:sz w:val="20"/>
              </w:rPr>
              <w:t>
100000 (сто) тысяч тенге к 9 мая 2020 года</w:t>
            </w:r>
          </w:p>
          <w:bookmarkEnd w:id="29"/>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Жены (мужья) умерших инвалидов войны и приравненных к ним инвалидов, а также жены (мужья)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вступили в другой брак.</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0"/>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
</w:t>
            </w:r>
            <w:r>
              <w:rPr>
                <w:rFonts w:ascii="Times New Roman"/>
                <w:b w:val="false"/>
                <w:i w:val="false"/>
                <w:color w:val="000000"/>
                <w:sz w:val="20"/>
              </w:rPr>
              <w:t>5 (пять) месячных расчетных показателей за исключением 9 мая 2020 года;</w:t>
            </w:r>
            <w:r>
              <w:br/>
            </w:r>
            <w:r>
              <w:rPr>
                <w:rFonts w:ascii="Times New Roman"/>
                <w:b w:val="false"/>
                <w:i w:val="false"/>
                <w:color w:val="000000"/>
                <w:sz w:val="20"/>
              </w:rPr>
              <w:t>
30000 (тридцать) тысяч тенге к 9 мая 2020 года</w:t>
            </w:r>
          </w:p>
          <w:bookmarkEnd w:id="30"/>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Советских Социалистических Республик, морского и речного флота, летно-подъемного состава Главного северного морского пути, переведенные в период Великой Отечественной войны на положение военнослужащих и выполнявших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1"/>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
</w:t>
            </w:r>
            <w:r>
              <w:rPr>
                <w:rFonts w:ascii="Times New Roman"/>
                <w:b w:val="false"/>
                <w:i w:val="false"/>
                <w:color w:val="000000"/>
                <w:sz w:val="20"/>
              </w:rPr>
              <w:t>5 (пять) месячных расчетных показателей за исключением 9 мая 2020 года;</w:t>
            </w:r>
            <w:r>
              <w:br/>
            </w:r>
            <w:r>
              <w:rPr>
                <w:rFonts w:ascii="Times New Roman"/>
                <w:b w:val="false"/>
                <w:i w:val="false"/>
                <w:color w:val="000000"/>
                <w:sz w:val="20"/>
              </w:rPr>
              <w:t>
100000 (сто) тысяч тенге к 9 мая 2020 года</w:t>
            </w:r>
          </w:p>
          <w:bookmarkEnd w:id="31"/>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а также лица начальствующего и рядового состава органов внутренних дел и государственной безопасности бывшего Союза Советских Социалистических Республик,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2"/>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
</w:t>
            </w:r>
            <w:r>
              <w:rPr>
                <w:rFonts w:ascii="Times New Roman"/>
                <w:b w:val="false"/>
                <w:i w:val="false"/>
                <w:color w:val="000000"/>
                <w:sz w:val="20"/>
              </w:rPr>
              <w:t>5 (пять) месячных расчетных показателей за исключением 9 мая 2020 года;</w:t>
            </w:r>
            <w:r>
              <w:br/>
            </w:r>
            <w:r>
              <w:rPr>
                <w:rFonts w:ascii="Times New Roman"/>
                <w:b w:val="false"/>
                <w:i w:val="false"/>
                <w:color w:val="000000"/>
                <w:sz w:val="20"/>
              </w:rPr>
              <w:t>
100000 (сто) тысяч тенге к 9 мая 2020 года</w:t>
            </w:r>
          </w:p>
          <w:bookmarkEnd w:id="32"/>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Граждане, работавшие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3"/>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
</w:t>
            </w:r>
            <w:r>
              <w:rPr>
                <w:rFonts w:ascii="Times New Roman"/>
                <w:b w:val="false"/>
                <w:i w:val="false"/>
                <w:color w:val="000000"/>
                <w:sz w:val="20"/>
              </w:rPr>
              <w:t>5 (пять) месячных расчетных показателей за исключением 9 мая 2020 года;</w:t>
            </w:r>
            <w:r>
              <w:br/>
            </w:r>
            <w:r>
              <w:rPr>
                <w:rFonts w:ascii="Times New Roman"/>
                <w:b w:val="false"/>
                <w:i w:val="false"/>
                <w:color w:val="000000"/>
                <w:sz w:val="20"/>
              </w:rPr>
              <w:t>
60000 (шестьдесят) тысяч тенге к 9 мая 2020 года</w:t>
            </w:r>
          </w:p>
          <w:bookmarkEnd w:id="33"/>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4"/>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
</w:t>
            </w:r>
            <w:r>
              <w:rPr>
                <w:rFonts w:ascii="Times New Roman"/>
                <w:b w:val="false"/>
                <w:i w:val="false"/>
                <w:color w:val="000000"/>
                <w:sz w:val="20"/>
              </w:rPr>
              <w:t>5 (пять) месячных расчетных показателей за исключением 9 мая 2020 года;</w:t>
            </w:r>
            <w:r>
              <w:br/>
            </w:r>
            <w:r>
              <w:rPr>
                <w:rFonts w:ascii="Times New Roman"/>
                <w:b w:val="false"/>
                <w:i w:val="false"/>
                <w:color w:val="000000"/>
                <w:sz w:val="20"/>
              </w:rPr>
              <w:t>
30000 (тридцать) тысяч тенге к 9 мая 2020 года</w:t>
            </w:r>
          </w:p>
          <w:bookmarkEnd w:id="34"/>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Лица, проработавшие, (прослужившие) не менее шести месяцев с 22 июня 1941 года по 9 мая 1945 года, и не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 (тридцать) тысяч тенге к 9 мая 2020 года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5"/>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
</w:t>
            </w:r>
            <w:r>
              <w:rPr>
                <w:rFonts w:ascii="Times New Roman"/>
                <w:b w:val="false"/>
                <w:i w:val="false"/>
                <w:color w:val="000000"/>
                <w:sz w:val="20"/>
              </w:rPr>
              <w:t>5 (пять) месячных расчетных показателей за исключением 9 мая 2020 года;</w:t>
            </w:r>
            <w:r>
              <w:br/>
            </w:r>
            <w:r>
              <w:rPr>
                <w:rFonts w:ascii="Times New Roman"/>
                <w:b w:val="false"/>
                <w:i w:val="false"/>
                <w:color w:val="000000"/>
                <w:sz w:val="20"/>
              </w:rPr>
              <w:t>
100000 (сто) тысяч тенге к 9 мая 2020 года</w:t>
            </w:r>
          </w:p>
          <w:bookmarkEnd w:id="35"/>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погибших в Великую Отечественную войну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36"/>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
</w:t>
            </w:r>
            <w:r>
              <w:rPr>
                <w:rFonts w:ascii="Times New Roman"/>
                <w:b w:val="false"/>
                <w:i w:val="false"/>
                <w:color w:val="000000"/>
                <w:sz w:val="20"/>
              </w:rPr>
              <w:t>5 (пять) месячных расчетных показателей за исключением 9 мая 2020 года;</w:t>
            </w:r>
            <w:r>
              <w:br/>
            </w:r>
            <w:r>
              <w:rPr>
                <w:rFonts w:ascii="Times New Roman"/>
                <w:b w:val="false"/>
                <w:i w:val="false"/>
                <w:color w:val="000000"/>
                <w:sz w:val="20"/>
              </w:rPr>
              <w:t>
30000 (тридцать) тысяч тенге к 9 мая 2020 года</w:t>
            </w:r>
          </w:p>
          <w:bookmarkEnd w:id="36"/>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Участники и инвалиды Великой Отечественной войны.</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37"/>
          <w:p>
            <w:pPr>
              <w:spacing w:after="20"/>
              <w:ind w:left="20"/>
              <w:jc w:val="both"/>
            </w:pPr>
            <w:r>
              <w:rPr>
                <w:rFonts w:ascii="Times New Roman"/>
                <w:b w:val="false"/>
                <w:i w:val="false"/>
                <w:color w:val="000000"/>
                <w:sz w:val="20"/>
              </w:rPr>
              <w:t>
100 месячных расчетных показателей, за исключением 9 мая 2020 года;</w:t>
            </w:r>
            <w:r>
              <w:br/>
            </w:r>
            <w:r>
              <w:rPr>
                <w:rFonts w:ascii="Times New Roman"/>
                <w:b w:val="false"/>
                <w:i w:val="false"/>
                <w:color w:val="000000"/>
                <w:sz w:val="20"/>
              </w:rPr>
              <w:t>
300000 (триста) тысяч тенге к 9 мая 2020 года</w:t>
            </w:r>
          </w:p>
          <w:bookmarkEnd w:id="37"/>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Советской Социалистической Республики, Белорусской Советской Социалистической Республики, Литовской Советской Социалистической Республики, Латвийской Советской Социалистической Республики, Эстонской Советской Социалистической Республики, ставшие инвалидами вследствие ранения, контузии или увечья, полученных при исполнении служебных обязанностей в этих батальонах, взводах, отрядах.</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38"/>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
</w:t>
            </w:r>
            <w:r>
              <w:rPr>
                <w:rFonts w:ascii="Times New Roman"/>
                <w:b w:val="false"/>
                <w:i w:val="false"/>
                <w:color w:val="000000"/>
                <w:sz w:val="20"/>
              </w:rPr>
              <w:t>5 (пять) месячных расчетных показателей за исключением 9 мая 2020 года;</w:t>
            </w:r>
            <w:r>
              <w:br/>
            </w:r>
            <w:r>
              <w:rPr>
                <w:rFonts w:ascii="Times New Roman"/>
                <w:b w:val="false"/>
                <w:i w:val="false"/>
                <w:color w:val="000000"/>
                <w:sz w:val="20"/>
              </w:rPr>
              <w:t>
60000 (шестьдесят) тысяч тенге к 9 мая 2020 года</w:t>
            </w:r>
          </w:p>
          <w:bookmarkEnd w:id="38"/>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памяти жертв политических репрессий и голода – 31 мая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жертв политических репрессий, находившиеся вместе с родителями или заменявшими их лицами в местах лишения свободы, в ссылке, высылке или на специальном поселении, а также дети жертв политических репрессий, не достигшие восемнадцатилетнего возраста на момент репрессии и в результате ее применения оставшиеся без попечения родителей или одного из них.</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39"/>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
7 (семь) месячных расчетных показателей</w:t>
            </w:r>
          </w:p>
          <w:bookmarkEnd w:id="39"/>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непосредственно подвергавшихся политическим репрессиям на территории бывшего Союза Советских Социалистических Республик и в настоящее время являющихся гражданами Республики Казахстан.</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40"/>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 xml:space="preserve">
15 (пятнадцать) месячных расчетных показателей </w:t>
            </w:r>
          </w:p>
          <w:bookmarkEnd w:id="40"/>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41"/>
          <w:p>
            <w:pPr>
              <w:spacing w:after="20"/>
              <w:ind w:left="20"/>
              <w:jc w:val="both"/>
            </w:pPr>
            <w:r>
              <w:rPr>
                <w:rFonts w:ascii="Times New Roman"/>
                <w:b w:val="false"/>
                <w:i w:val="false"/>
                <w:color w:val="000000"/>
                <w:sz w:val="20"/>
              </w:rPr>
              <w:t xml:space="preserve">
Лица, постоянно проживавшие до применения к ним репрессий на территории, ныне составляющей территорию Республики Казахстан, в случаях: </w:t>
            </w:r>
            <w:r>
              <w:br/>
            </w:r>
            <w:r>
              <w:rPr>
                <w:rFonts w:ascii="Times New Roman"/>
                <w:b w:val="false"/>
                <w:i w:val="false"/>
                <w:color w:val="000000"/>
                <w:sz w:val="20"/>
              </w:rPr>
              <w:t>
</w:t>
            </w:r>
            <w:r>
              <w:rPr>
                <w:rFonts w:ascii="Times New Roman"/>
                <w:b w:val="false"/>
                <w:i w:val="false"/>
                <w:color w:val="000000"/>
                <w:sz w:val="20"/>
              </w:rPr>
              <w:t>а) применения репрессий советскими судами и другими органами за пределами бывшего Союза Советских Социалистических Республик;</w:t>
            </w:r>
            <w:r>
              <w:br/>
            </w:r>
            <w:r>
              <w:rPr>
                <w:rFonts w:ascii="Times New Roman"/>
                <w:b w:val="false"/>
                <w:i w:val="false"/>
                <w:color w:val="000000"/>
                <w:sz w:val="20"/>
              </w:rPr>
              <w:t>
</w:t>
            </w:r>
            <w:r>
              <w:rPr>
                <w:rFonts w:ascii="Times New Roman"/>
                <w:b w:val="false"/>
                <w:i w:val="false"/>
                <w:color w:val="000000"/>
                <w:sz w:val="20"/>
              </w:rPr>
              <w:t>б) осуждения военными трибуналами действующей армии во время второй мировой войны (гражданских лиц и военнослужащих);</w:t>
            </w:r>
            <w:r>
              <w:br/>
            </w:r>
            <w:r>
              <w:rPr>
                <w:rFonts w:ascii="Times New Roman"/>
                <w:b w:val="false"/>
                <w:i w:val="false"/>
                <w:color w:val="000000"/>
                <w:sz w:val="20"/>
              </w:rPr>
              <w:t>
</w:t>
            </w:r>
            <w:r>
              <w:rPr>
                <w:rFonts w:ascii="Times New Roman"/>
                <w:b w:val="false"/>
                <w:i w:val="false"/>
                <w:color w:val="000000"/>
                <w:sz w:val="20"/>
              </w:rPr>
              <w:t>в) применения репрессий после призыва для прохождения воинской службы за пределы Казахстана;</w:t>
            </w:r>
            <w:r>
              <w:br/>
            </w:r>
            <w:r>
              <w:rPr>
                <w:rFonts w:ascii="Times New Roman"/>
                <w:b w:val="false"/>
                <w:i w:val="false"/>
                <w:color w:val="000000"/>
                <w:sz w:val="20"/>
              </w:rPr>
              <w:t>
</w:t>
            </w:r>
            <w:r>
              <w:rPr>
                <w:rFonts w:ascii="Times New Roman"/>
                <w:b w:val="false"/>
                <w:i w:val="false"/>
                <w:color w:val="000000"/>
                <w:sz w:val="20"/>
              </w:rPr>
              <w:t>г) применения репрессий по решениям центральных союзных органов: Верховного Суда Союза Советских Социалистических Республик и его судебных коллегий, коллегии Объединенного государственного политического управления Союза Советских Социалистических Республик, особого совещания при Народном комиссариате внутренних дел - Министерства государственной безопасности - Министерства внутренних дел Союза Советских Социалистических Республик, Комиссии Прокуратуры Союза Советских Социалистических Республик и Народного комиссариата внутренних дел Союза Советских Социалистических Республик по следственным делам и других органов;</w:t>
            </w:r>
            <w:r>
              <w:br/>
            </w:r>
            <w:r>
              <w:rPr>
                <w:rFonts w:ascii="Times New Roman"/>
                <w:b w:val="false"/>
                <w:i w:val="false"/>
                <w:color w:val="000000"/>
                <w:sz w:val="20"/>
              </w:rPr>
              <w:t>
д) применения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p>
          <w:bookmarkEnd w:id="41"/>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42"/>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 xml:space="preserve">
15 (пятнадцать) месячных расчетных показателей </w:t>
            </w:r>
          </w:p>
          <w:bookmarkEnd w:id="42"/>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подвергшиеся насильственному противоправному переселению в Казахстан и из Казахстана на основании актов высших органов государственной власти Союза Советских Социалистических Республик.</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43"/>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 xml:space="preserve">
15 (пятнадцать) месячных расчетных показателей </w:t>
            </w:r>
          </w:p>
          <w:bookmarkEnd w:id="43"/>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Конституции Республики Казахстан – 30 августа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которым назначены пенсии за особые заслуги перед Республикой Казахстан, пенсионеры, имеющие статус персонального пенсионера областного значения, почетные граждане области (города, района).</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44"/>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 xml:space="preserve">
10 (десять) месячных расчетных показателей </w:t>
            </w:r>
          </w:p>
          <w:bookmarkEnd w:id="44"/>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