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c7d6" w14:textId="b04c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6 января 2020 года № 51-19 "Об утверждении бюджета Акжаркынского сельского округа Акжарского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19 ноября 2020 года № 64-7. Зарегистрировано Департаментом юстиции Северо-Казахстанской области 25 ноября 2020 года № 6712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Акжаркынского сельского округа Акжарского района на 2020-2022 годы" от 6 января 2020 года № 51-19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Акжаркынского сельского округа Акжарского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51 804,9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–48 634,9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84 603,1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-32 798,2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32 798,2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32 798,2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 № 64-7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51-19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Акжаркынского сельского округа Акжарского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482"/>
        <w:gridCol w:w="1482"/>
        <w:gridCol w:w="5627"/>
        <w:gridCol w:w="2745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51804,9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84603,1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населеных пунктах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27320,1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телекоммуникации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32798,2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32798,2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32798,2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040 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-32798,2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 ) бюджета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32798,2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32798,2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32798,2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