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3baa" w14:textId="5a13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 декабря 2020 года № 309. Зарегистрировано Департаментом юстиции Северо-Казахстанской области 4 декабря 2020 года № 6767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района имени Габита Мусрепова Северо-Казахстанской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Исключено постановлением акимата района имени Габита Мусрепова Северо-Казахстанской области от 16.07.2021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постановления акимата района имени Габита Мусрепова Северо-Казахстанской области: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района имени Габита Мусрепова Северо-Казахстанской области" от 19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мая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4705);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определении мест для размещения агитационных печатных материалов и помещений для проведения встреч кандидатов в Президенты Республики Казахстан с избирателями на территории района имени Габита Мусрепова Северо-Казахстанской области" от 8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мая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5403).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избирательной комиссии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Н.К. Баракаев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 309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Места для размещения агитационных печатных материалов для всех кандидатов на территории района имени Габита Мусрепова Северо-Казахстанской области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имени Габита Мусрепова Северо-Казахстанской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764"/>
        <w:gridCol w:w="10137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Советская, № 51а, стенд возле здания Молодежного центра досуга товарищества с ограниченной ответственностью "Жарык-2005" (по согласованию)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№ 5, стенд возле здания коммунального государственного учреждения "Аппарат акима Бирликского сельского округа района имени Габита Мусрепова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№ 1, стенд возле здания столовой товарищества с ограниченной ответственностью "Возвышенка СК" (по согласованию)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Советская, № 46, стенд возле здания коммунального государственного учреждения "Аппарат акима Дружбинского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Чеботарева, № 27, стенд возле здания коммунального государственного учреждения "Кокалажарская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Сокологоровка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Новая, № 8, стенд возле здания коммунального государственного учреждения "Аппарат акима Кырымбетского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Комсомольская, № 3, стенд возле здания коммунального государственного учреждения "Ломоносовская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Садовая, № 12, стенд возле здания коммунального государственного учреждения "Аппарат акима Нежинского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 хана, № 19, стенд возле здания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№ 24, стенд возле здания коммунального государственного учреждения "Аппарат акима Новосельского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Рузаева, № 123, стенд возле здания коммунального государственного учреждения "Аппарат акима Рузаевского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Школьная, № 9, стенд возле здания коммунального государственного учреждения "Салкынкольская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Садовая, № 42, стенд возле здания коммунального государственного учреждения "Тахтабродская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Новоселова, № 39, стенд возле здания коммунального государственного учреждения "Аппарат акима Червонного сельского округа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Ленина, № 99, стенд возле здания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№ 25, стенд возле здания коммунального государственного учреждения "Шоптыкольская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</w:t>
            </w:r>
          </w:p>
        </w:tc>
        <w:tc>
          <w:tcPr>
            <w:tcW w:w="10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А.Нуркатова, № 26а, стенд возле здания коммунального государственного учреждения "Аппарат акима Шукыркольского сельского округа района имени Габита Мусрепова Северо-Казахстанской области"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 309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на территории района имени Габита Мусрепова Северо-Казахстанской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640"/>
        <w:gridCol w:w="10488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встреч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центр досуга товарищества с ограниченной ответственностью "Жарык-2005" (по согласованию), расположенного по адресу: Северо-Казахстанская область, район имени Габита Мусрепова, село Андреевка, улица Советская, № 51а.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"Бирликская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Бирлик, улица Ленина, № 20.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коммунального государственного учреждения "Возвышенская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Возвышенка, улица Школьная, № 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"Дружбинская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Дружба, улица Кооперативная, № 2.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конторы товарищества с ограниченной ответственностью "Тукым" (по согласовнию), расположенного по адресу: Северо-Казахстанская область, район имени Габита Мусрепова, село Кокалажар, улица Юбилейная, № 23.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Сокологоровка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 заседаний товарищества с ограниченной ответственностью "КазСтройТрейд" (по согласованию), расположенного по адресу: Северо-Казахстанская область, район имени Габита Мусрепова, село Сокологоровка, улица Ленина, № 11/1.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"Ломоносовская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Ломоносовка, улица Комсомольская, № 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"Нежинская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Нежинка, улица Школьная, №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"Новоишимская средняя школа № 2"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Новоишимское, улица Заслонова, № 10а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"Новосельская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Новоселовка, улица Целинная, № 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"Калиновская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Рузаевка, улица Рузаева, №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"Салкынкольская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Салкынколь, улица Школьная, № 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"Тахтабродская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Тахтаброд, улица Садовая, № 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"Червонная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Червонное, улица Школьная, №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"Чистопольская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Чистополье, улица Сакко и Ванцетти, №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"Шоптыкольская средняя школа" коммунального государственного учреждения "Отдел образования акимата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Шоптыколь, улица Целинная, №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центр досуга села Шукырколь коммунального государственного учреждения "Аппарат акима Шукыркольского сельского округа района имени Габита Мусрепова Северо-Казахстанской области", расположенного по адресу: Северо-Казахстанская область, район имени Габита Мусрепова, село Шукырколь, улица А.Нуркатова, № 26а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