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20bf4" w14:textId="fe20b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Есильского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19 мая 2020 года № 50/322. Зарегистрировано Департаментом юстиции Северо-Казахстанской области 21 мая 2020 года № 6311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Есильского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Есильского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Есильского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 Есильского района Северо-Казахстанской области от 19 мая 2020 года № 50/322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Есильского района Северо-Казахстанской области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поддержка по оплате коммунальных услуг и приобретению топлива (далее – социальная поддержка) оказывается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Есильского района Северо-Казахстанской области (далее - специалисты).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Оказание социальной поддержки специалистам осуществляется коммунальным государственным учреждением "Отдел занятости и социальных программ акимата Есильского района Северо-Казахстанской области" (далее – уполномоченный орган), в пределах средств, предусмотренных на эти цели в районном бюджете.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социальной поддержки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специалистам оказывается без истребования заявлений от специалистов на основании списков, утвержденных первыми руководителями государственных организаций здравоохранения, социального обеспечения, образования, культуры, спорта и ветеринарии.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поддержка осуществляется путем перечисления на лицевые счета специалистов через банки второго уровня или организации, имеющие лицензии на соответствующие виды банковских операций.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Размер оказания социальной помощи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поддержка оказывается специалистам один раз в год за счет бюджетных средств в размере 2 (двух) месячных расчетных показателей.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