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5b8f" w14:textId="b405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Есильского района Северо-Казахстанской области от 8 января 2020 года № 45/272 "Об утверждении бюджета Волошинского сельского округа Есильского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ноября 2020 года № 56/361. Зарегистрировано Департаментом юстиции Северо-Казахстанской области 3 декабря 2020 года № 6744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Волошинского сельского округа Есильского района Северо-Казахстанской области на 2020-2022 годы" от 8 января 2020 года № 45/272 (опубликовано 24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5967)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Волошинского сельского округа Есильского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19 400,1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3 100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16 300,1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19 400,1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Предусмотреть в бюджете Волошинского сельского округа на 2020 год объемы целевых текущих трансфертов выделенных из областного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линии освещения в селе Волошинка Волошинского сельского округа;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линии освещения в селе Лузинка Волошинского сельского округа.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Волошинского сельского округа Есильского района Северо-Казахстанской области "О реализации решения маслихата Есильского района Северо-Казахстанской области "Об утверждении бюджета Волошинского сельского округа Есильского района Северо-Казахстанской области на 2020-2022 годы.";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Абулгазин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56/361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45/272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Волошинского сельского округа Есильского района Северо-Казахстанской области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1774"/>
        <w:gridCol w:w="1774"/>
        <w:gridCol w:w="3649"/>
        <w:gridCol w:w="3797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16 300,1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16 300,1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16 300,1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19 400,1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6 606,1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 2020 год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