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f66f" w14:textId="5e2f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Троицкого сельского округа Жамбылского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6 января 2020 года № 44/11. Зарегистрировано Департаментом юстиции Северо-Казахстанской области 10 января 2020 года № 5882.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Троицкого сельского округа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18 761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17 270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18 761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10 974,9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10 974,9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- 10 974,9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10 974,9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10 974,9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11.05.2020 </w:t>
      </w:r>
      <w:r>
        <w:rPr>
          <w:rFonts w:ascii="Times New Roman"/>
          <w:b w:val="false"/>
          <w:i w:val="false"/>
          <w:color w:val="000000"/>
          <w:sz w:val="28"/>
        </w:rPr>
        <w:t>№ 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000000"/>
          <w:sz w:val="28"/>
        </w:rPr>
        <w:t>№ 56/5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находящихся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располагаемого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налагаемых акимом сельского округа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бюджеты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субвенцию, передаваемую из районного бюджета в бюджет сельского округа на 2020 год в сумме 15 003 тысячи тенге. 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2020 год целевые трансферты из областного бюджета на приобретение и установку дорожных знаков на автомобильных дорогах местного значения в сумме 381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Жамбылского района Северо-Казахстанской области от 11.05.2020 </w:t>
      </w:r>
      <w:r>
        <w:rPr>
          <w:rFonts w:ascii="Times New Roman"/>
          <w:b w:val="false"/>
          <w:i w:val="false"/>
          <w:color w:val="000000"/>
          <w:sz w:val="28"/>
        </w:rPr>
        <w:t>№ 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сельского округа на 2020 год за счет внутренних займов для финансирования мер в рамках Дорожной карты занятости на обустройство спортивно-игровой площадки села Троицкое в сумме 10 974,9 тысяч тенге;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Жамбылского района Северо-Казахстанской области от 11.05.2020 </w:t>
      </w:r>
      <w:r>
        <w:rPr>
          <w:rFonts w:ascii="Times New Roman"/>
          <w:b w:val="false"/>
          <w:i w:val="false"/>
          <w:color w:val="000000"/>
          <w:sz w:val="28"/>
        </w:rPr>
        <w:t>№ 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000000"/>
          <w:sz w:val="28"/>
        </w:rPr>
        <w:t>№ 56/5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Учесть в бюджете сельского округа на 2020 год поступления трансфертов из районного бюджета в сумме 1 886 тысяч тенге, в том числе: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очистку внутрипоселковых дорог от снега в зимний период –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устройство уличного освещения – 1 609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маслихата Жамбылского района Северо-Казахстанской области от 22.12.2020 </w:t>
      </w:r>
      <w:r>
        <w:rPr>
          <w:rFonts w:ascii="Times New Roman"/>
          <w:b w:val="false"/>
          <w:i w:val="false"/>
          <w:color w:val="000000"/>
          <w:sz w:val="28"/>
        </w:rPr>
        <w:t>№ 56/5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Северо-Казахстанской области от 6 января 2020 года № 44/11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2020 год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11.05.2020 </w:t>
      </w:r>
      <w:r>
        <w:rPr>
          <w:rFonts w:ascii="Times New Roman"/>
          <w:b w:val="false"/>
          <w:i w:val="false"/>
          <w:color w:val="ff0000"/>
          <w:sz w:val="28"/>
        </w:rPr>
        <w:t>№ 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22.12.2020 </w:t>
      </w:r>
      <w:r>
        <w:rPr>
          <w:rFonts w:ascii="Times New Roman"/>
          <w:b w:val="false"/>
          <w:i w:val="false"/>
          <w:color w:val="ff0000"/>
          <w:sz w:val="28"/>
        </w:rPr>
        <w:t>№ 56/5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617"/>
        <w:gridCol w:w="911"/>
        <w:gridCol w:w="821"/>
        <w:gridCol w:w="585"/>
        <w:gridCol w:w="9"/>
        <w:gridCol w:w="5486"/>
        <w:gridCol w:w="17"/>
        <w:gridCol w:w="29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2021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</w:tbl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</w:tbl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