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f453f9" w14:textId="4f453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решение маслихата Жамбылского района Северо-Казахстанской области от 30 июня 2015 года № 38/4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Жамбылского района Северо-Казахстанской области от 27 марта 2020 года № 46/4. Зарегистрировано Департаментом юстиции Северо-Казахстанской области 30 марта 2020 года № 6133. Утратило силу решением маслихата Жамбылского района Северо-Казахстанской области от 27 декабря 2023 года № 11/4</w:t>
      </w:r>
    </w:p>
    <w:p>
      <w:pPr>
        <w:spacing w:after="0"/>
        <w:ind w:left="0"/>
        <w:jc w:val="both"/>
      </w:pPr>
      <w:r>
        <w:rPr>
          <w:rFonts w:ascii="Times New Roman"/>
          <w:b w:val="false"/>
          <w:i w:val="false"/>
          <w:color w:val="ff0000"/>
          <w:sz w:val="28"/>
        </w:rPr>
        <w:t xml:space="preserve">
      Сноска. Утратило силу решением маслихата Жамбылского района Северо-Казахстанской области от 27.12.2023 </w:t>
      </w:r>
      <w:r>
        <w:rPr>
          <w:rFonts w:ascii="Times New Roman"/>
          <w:b w:val="false"/>
          <w:i w:val="false"/>
          <w:color w:val="ff0000"/>
          <w:sz w:val="28"/>
        </w:rPr>
        <w:t>№ 11/4</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4" w:id="0"/>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2-3</w:t>
      </w:r>
      <w:r>
        <w:rPr>
          <w:rFonts w:ascii="Times New Roman"/>
          <w:b w:val="false"/>
          <w:i w:val="false"/>
          <w:color w:val="000000"/>
          <w:sz w:val="28"/>
        </w:rPr>
        <w:t xml:space="preserve"> статьи 6 Закона Республики Казахстан от 23 января 2001 года "О местном государственном управлении и самоуправлении в Республике Казахстан", маслихат Жамбылского района Северо-Казахстанской области РЕШИЛ:</w:t>
      </w:r>
    </w:p>
    <w:bookmarkEnd w:id="0"/>
    <w:bookmarkStart w:name="z5"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решение</w:t>
      </w:r>
      <w:r>
        <w:rPr>
          <w:rFonts w:ascii="Times New Roman"/>
          <w:b w:val="false"/>
          <w:i w:val="false"/>
          <w:color w:val="000000"/>
          <w:sz w:val="28"/>
        </w:rPr>
        <w:t xml:space="preserve"> маслихата Жамбылского района Северо-Казахстанской области "Об утверждении Правил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 от 30 июня 2015 года № 38/4 (опубликовано 14 июля 2015 года в информационно-правовой системе нормативных правовых актов Республики Казахстан "Әділет", зарегистрировано в Реестре государственной регистрации нормативных правовых актов под № 3297),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оказания социальной помощи, установления размеров и определения перечня отдельных категорий нуждающихся граждан Жамбылского района Северо-Казахстанской области, утвержденных указанным решением (далее – Правила):</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12</w:t>
      </w:r>
      <w:r>
        <w:rPr>
          <w:rFonts w:ascii="Times New Roman"/>
          <w:b w:val="false"/>
          <w:i w:val="false"/>
          <w:color w:val="000000"/>
          <w:sz w:val="28"/>
        </w:rPr>
        <w:t xml:space="preserve"> изложить в новой редакции:</w:t>
      </w:r>
    </w:p>
    <w:bookmarkStart w:name="z8" w:id="3"/>
    <w:p>
      <w:pPr>
        <w:spacing w:after="0"/>
        <w:ind w:left="0"/>
        <w:jc w:val="both"/>
      </w:pPr>
      <w:r>
        <w:rPr>
          <w:rFonts w:ascii="Times New Roman"/>
          <w:b w:val="false"/>
          <w:i w:val="false"/>
          <w:color w:val="000000"/>
          <w:sz w:val="28"/>
        </w:rPr>
        <w:t>
       "12. Социальная помощь по основанию, указанного в подпункте 14) приложения 3 к настоящим Правилам предоставляется гражданам (семье) без учета доходов лица (семьи) в размере 100 (ста) месячных расчетных показателей, единовременно.";</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13</w:t>
      </w:r>
      <w:r>
        <w:rPr>
          <w:rFonts w:ascii="Times New Roman"/>
          <w:b w:val="false"/>
          <w:i w:val="false"/>
          <w:color w:val="000000"/>
          <w:sz w:val="28"/>
        </w:rPr>
        <w:t xml:space="preserve"> изложить в новой редакции:</w:t>
      </w:r>
    </w:p>
    <w:bookmarkStart w:name="z10" w:id="4"/>
    <w:p>
      <w:pPr>
        <w:spacing w:after="0"/>
        <w:ind w:left="0"/>
        <w:jc w:val="both"/>
      </w:pPr>
      <w:r>
        <w:rPr>
          <w:rFonts w:ascii="Times New Roman"/>
          <w:b w:val="false"/>
          <w:i w:val="false"/>
          <w:color w:val="000000"/>
          <w:sz w:val="28"/>
        </w:rPr>
        <w:t>
       "13. Социальная помощь по основанию, указанного в подпункте 15) приложения 3 к настоящим Правилам предоставляется один раз в 3 года в размере стоимости зубопротезирования, согласно предоставленной счет-фактуре (кроме драгоценных металлов и протезов из металлокерамики, металлоакрила), без учета доходов.";</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15</w:t>
      </w:r>
      <w:r>
        <w:rPr>
          <w:rFonts w:ascii="Times New Roman"/>
          <w:b w:val="false"/>
          <w:i w:val="false"/>
          <w:color w:val="000000"/>
          <w:sz w:val="28"/>
        </w:rPr>
        <w:t xml:space="preserve"> изложить в новой редакции:</w:t>
      </w:r>
    </w:p>
    <w:bookmarkStart w:name="z12" w:id="5"/>
    <w:p>
      <w:pPr>
        <w:spacing w:after="0"/>
        <w:ind w:left="0"/>
        <w:jc w:val="both"/>
      </w:pPr>
      <w:r>
        <w:rPr>
          <w:rFonts w:ascii="Times New Roman"/>
          <w:b w:val="false"/>
          <w:i w:val="false"/>
          <w:color w:val="000000"/>
          <w:sz w:val="28"/>
        </w:rPr>
        <w:t>
       "15. Социальная помощь по основанию, указанного в подпункте 17) приложения 3 к настоящим Правилам предоставляется ежемесячно в размере 6 (шести) месячных расчетных показателей, без учета доходов.";</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16</w:t>
      </w:r>
      <w:r>
        <w:rPr>
          <w:rFonts w:ascii="Times New Roman"/>
          <w:b w:val="false"/>
          <w:i w:val="false"/>
          <w:color w:val="000000"/>
          <w:sz w:val="28"/>
        </w:rPr>
        <w:t xml:space="preserve"> изложить в новой редакции:</w:t>
      </w:r>
    </w:p>
    <w:bookmarkStart w:name="z14" w:id="6"/>
    <w:p>
      <w:pPr>
        <w:spacing w:after="0"/>
        <w:ind w:left="0"/>
        <w:jc w:val="both"/>
      </w:pPr>
      <w:r>
        <w:rPr>
          <w:rFonts w:ascii="Times New Roman"/>
          <w:b w:val="false"/>
          <w:i w:val="false"/>
          <w:color w:val="000000"/>
          <w:sz w:val="28"/>
        </w:rPr>
        <w:t>
       "16. Социальная помощь по основанию, указанного в подпункте 18) приложения 3 к настоящим Правилам предоставляется ежемесячно в размере 16 616 (шестнадцать тысяч шестьсот шестнадцать) тенге, без учета доходов по предъявлению справки и списка из учреждения здравоохранения.";</w:t>
      </w:r>
    </w:p>
    <w:bookmarkEnd w:id="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приложения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Правилам изложить в новой редакции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к настоящему решению.</w:t>
      </w:r>
    </w:p>
    <w:bookmarkStart w:name="z16" w:id="7"/>
    <w:p>
      <w:pPr>
        <w:spacing w:after="0"/>
        <w:ind w:left="0"/>
        <w:jc w:val="both"/>
      </w:pPr>
      <w:r>
        <w:rPr>
          <w:rFonts w:ascii="Times New Roman"/>
          <w:b w:val="false"/>
          <w:i w:val="false"/>
          <w:color w:val="000000"/>
          <w:sz w:val="28"/>
        </w:rPr>
        <w:t>
      2. Настоящее решение вводится в действие по истечении десяти календарных дней после дня его первого официального опубликования и распространяется на правоотношения, возникшие с 5 февраля 2020 года.</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Председатель </w:t>
            </w:r>
          </w:p>
          <w:p>
            <w:pPr>
              <w:spacing w:after="20"/>
              <w:ind w:left="20"/>
              <w:jc w:val="both"/>
            </w:pPr>
          </w:p>
          <w:p>
            <w:pPr>
              <w:spacing w:after="20"/>
              <w:ind w:left="20"/>
              <w:jc w:val="both"/>
            </w:pPr>
            <w:r>
              <w:rPr>
                <w:rFonts w:ascii="Times New Roman"/>
                <w:b w:val="false"/>
                <w:i/>
                <w:color w:val="000000"/>
                <w:sz w:val="20"/>
              </w:rPr>
              <w:t xml:space="preserve">сессии маслихата </w:t>
            </w:r>
          </w:p>
          <w:p>
            <w:pPr>
              <w:spacing w:after="0"/>
              <w:ind w:left="0"/>
              <w:jc w:val="left"/>
            </w:pPr>
          </w:p>
          <w:p>
            <w:pPr>
              <w:spacing w:after="20"/>
              <w:ind w:left="20"/>
              <w:jc w:val="both"/>
            </w:pPr>
            <w:r>
              <w:rPr>
                <w:rFonts w:ascii="Times New Roman"/>
                <w:b w:val="false"/>
                <w:i/>
                <w:color w:val="000000"/>
                <w:sz w:val="20"/>
              </w:rPr>
              <w:t xml:space="preserve">Жамбылского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Садыков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Секретарь маслихата </w:t>
            </w:r>
          </w:p>
          <w:p>
            <w:pPr>
              <w:spacing w:after="20"/>
              <w:ind w:left="20"/>
              <w:jc w:val="both"/>
            </w:pPr>
          </w:p>
          <w:p>
            <w:pPr>
              <w:spacing w:after="0"/>
              <w:ind w:left="0"/>
              <w:jc w:val="left"/>
            </w:pPr>
          </w:p>
          <w:p>
            <w:pPr>
              <w:spacing w:after="20"/>
              <w:ind w:left="20"/>
              <w:jc w:val="both"/>
            </w:pPr>
            <w:r>
              <w:rPr>
                <w:rFonts w:ascii="Times New Roman"/>
                <w:b w:val="false"/>
                <w:i/>
                <w:color w:val="000000"/>
                <w:sz w:val="20"/>
              </w:rPr>
              <w:t xml:space="preserve">Жамбылского района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Мусабаев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Жамбылского района Северо-Казахстанской области от 27 марта 2020 года № 46/4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Правилам оказания социальной помощи, установления размеров и определения перечня отдельных категорий нуждающихся граждан Жамбылского района</w:t>
            </w:r>
          </w:p>
        </w:tc>
      </w:tr>
    </w:tbl>
    <w:bookmarkStart w:name="z21" w:id="8"/>
    <w:p>
      <w:pPr>
        <w:spacing w:after="0"/>
        <w:ind w:left="0"/>
        <w:jc w:val="left"/>
      </w:pPr>
      <w:r>
        <w:rPr>
          <w:rFonts w:ascii="Times New Roman"/>
          <w:b/>
          <w:i w:val="false"/>
          <w:color w:val="000000"/>
        </w:rPr>
        <w:t xml:space="preserve"> Перечень памятных дат и праздничных дней для оказания социальной помощи, а также кратность и размер оказания социальной помощи </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памятных дат, праздничных дней и категорий получателей социальной помощи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Кратность и размер оказания социальной помощи</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вывода ограниченного контингента советских войск из Демократической Республики Афганистан – 15 февраля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Советской Армии, Военно-Морского флота, Комитета государственной безопасности, лица рядового и начальствующего состава Министерства внутренних дел бывшего Союза Советских Социалистических Республик (включая военных специалистов и советников), которые в соответствии с решениями правительственных органов бывшего Союза Советских Социалистических Республик принимали участие в боевых действиях на территории других государств; военнообязанные, прозывавшиеся на учебные сборы и направлявшиеся в Афганистан в период ведения боевых действий; военнослужащие автомобильных батальонов, направлявшиеся в Афганистан для доставки грузов в эту страну в период ведения боевых действий; военнослужащие летного состава, совершавшие вылеты на боевые задания в Афганистан с территории бывшего Союза Советских Социалистических Республик; рабочие и служащие, обслуживающие советский воинский контингент в Афганистане, получившие ранения, контузии или увечья, либо награжденные орденами и медалями бывшего Союза Советских Социалистических Республик за участие в обеспечении боевых действий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ставшие инвалидами вследствие ранения, контузии, увечья, полученные при защите бывшего Союза Советских Социалистических Республик,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военной службы в Афганистане или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Рабочие и служащие соответствующих категорий, обслуживавшие действующие воинские контингенты других странах и ставшие инвалидами вследствие ранения, контузии, увечья либо заболевания, полученных в период ведения боевых действий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направлявшиеся на работу в Афганистан в период с 1 декабря 1979 года по декабрь 1989 года и в другие страны, в которых велись боевые действия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 и служащие Комитета государственной безопасности бывшего Союза Советских Социалистических Республик, временно находившихся на территории Афганистана и не входившие в состав ограниченного контингента советских войск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Международный женский день – 8 марта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Многодетные матери, награжденные подвесками "Алтын алка", "Күміс алка", орденами "Материнская Слава" I и II степени или ранее получивших звание "Мать-Героиня"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10 (десять)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Многодетная семья, имеющая в своем составе четырех и более совместно проживающих несовершеннолетних детей, в том числе детей, обучающихся по очной форме обучения в организациях среднего, технического и профессионального, послесреднего, высшего и (или) послевузовского образования, после достижения ими совершеннолетия до времени окончания организаций образования (но не более чем до достижения двадцатитрехлетнего возраста)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аварии на Чернобыльской атомной электростанции – 26 апреля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ликвидации последствий катастрофы на Чернобыльской атомной электростанции в 1986-1987 годах, других радиационных катастроф и аварий на объектах гражданского или военного назначения, а также участвовавшие непосредственно в ядерных испытаниях и учениях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ставшие инвалидами вследствие катастрофы на Чернобыльской атомной электростанции и других радиационных катастроф и аварий на объектах гражданского или военного назначения, испытания ядерного оружия, и их дети, инвалидность которых генетически связана с радиационным облучением одного из родителей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лиц, погибших при ликвидации последствий катастрофы на Чернобыльской атомной электростанции и других радиационных катастроф и аварий на объектах гражданского или военного назначения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Семьи,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атомной электростанции и других радиационных катастроф и аварий на объектах гражданского или военного назначения и ядерных испытаний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из числа участников ликвидации последствий катастрофы на Чернобыльской атомной электростанции в 1988-1989 годах, эвакуированных (самостоятельно выехавших) из зон отчуждения и отселения в Республику Казахстан, включая детей, которые на день эвакуации находились во внутриутробном состоянии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защитника Отечества – 7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лиц начальствующего и рядового состава, призванных на сборы военнообязанных Министерства обороны, органов внутренних дел и государственной безопасности бывшего Союза Советских Социалистических Республик, погибших (умерших) во время выполнения задач по охране общественного порядка при чрезвычайных обстоятельствах, связанных с антиобщественными проявлениями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(пять)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военнослужащих, погибших (умерших) при прохождении воинской службы в мирное время</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5 (пять)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Победы – 9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Участники и инвалиды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 w:id="9"/>
          <w:p>
            <w:pPr>
              <w:spacing w:after="20"/>
              <w:ind w:left="20"/>
              <w:jc w:val="both"/>
            </w:pPr>
            <w:r>
              <w:rPr>
                <w:rFonts w:ascii="Times New Roman"/>
                <w:b w:val="false"/>
                <w:i w:val="false"/>
                <w:color w:val="000000"/>
                <w:sz w:val="20"/>
              </w:rPr>
              <w:t>
1 раз в год 100 (сто) месячных расчетных показателей, за исключением 9 мая 2020 года;</w:t>
            </w:r>
          </w:p>
          <w:bookmarkEnd w:id="9"/>
          <w:p>
            <w:pPr>
              <w:spacing w:after="20"/>
              <w:ind w:left="20"/>
              <w:jc w:val="both"/>
            </w:pPr>
            <w:r>
              <w:rPr>
                <w:rFonts w:ascii="Times New Roman"/>
                <w:b w:val="false"/>
                <w:i w:val="false"/>
                <w:color w:val="000000"/>
                <w:sz w:val="20"/>
              </w:rPr>
              <w:t>
300 000 (триста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Военнослужащие, а также лица начальствующего и рядового состава органов внутренних дел и государственной безопасности бывшего Союза Советских Социалистических Республик, проходившие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0"/>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p>
          <w:bookmarkEnd w:id="10"/>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вольнонаемного состава Советской Армии, Военно-Морского Флота, войск и органов внутренних дел и государственной безопасности бывшего Союза Советских Социалистических Республик, занимавшие штатные должности в воинских частях, штабах, учреждениях, входивших в состав действующей армии в период Великой Отечественной войны, либо находившиеся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1"/>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p>
          <w:bookmarkEnd w:id="11"/>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2"/>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p>
          <w:bookmarkEnd w:id="12"/>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принимавшие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13"/>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p>
          <w:bookmarkEnd w:id="13"/>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Работники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Советских Социалистических Республик, Морского и речного флота, летно-подъемного состава Главного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и флота в пределах тыловых границ действующих фронтов, оперативных зон флотов, а также члены экипажей судов транспортного флота, интернированных в начале Великой Отечественной войны в портах других государств</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p>
          <w:bookmarkEnd w:id="14"/>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Граждане, работавшие в период блокады в городе Ленинграде на предприятиях, в учреждениях и организациях города и награжденные медалью "За оборону Ленинграда" и знаком "Житель блокадного Ленинграда"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15"/>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p>
          <w:bookmarkEnd w:id="15"/>
          <w:p>
            <w:pPr>
              <w:spacing w:after="20"/>
              <w:ind w:left="20"/>
              <w:jc w:val="both"/>
            </w:pPr>
            <w:r>
              <w:rPr>
                <w:rFonts w:ascii="Times New Roman"/>
                <w:b w:val="false"/>
                <w:i w:val="false"/>
                <w:color w:val="000000"/>
                <w:sz w:val="20"/>
              </w:rPr>
              <w:t>
60 000 (шестьдесят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6"/>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p>
          <w:bookmarkEnd w:id="16"/>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начальствующего и рядового состава органов внутренних дел и государственной безопасности бывшего Союза Советских Социалистических Республик, ставшие инвалидами вследствие ранения, контузии, увечья, полученных при исполнении служебных обязанностей, либо вследствие заболевания, связанного с пребыванием на фронте или выполнением служебных обязанностей в государствах, где велись боевые действия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17"/>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p>
          <w:bookmarkEnd w:id="17"/>
          <w:p>
            <w:pPr>
              <w:spacing w:after="20"/>
              <w:ind w:left="20"/>
              <w:jc w:val="both"/>
            </w:pPr>
            <w:r>
              <w:rPr>
                <w:rFonts w:ascii="Times New Roman"/>
                <w:b w:val="false"/>
                <w:i w:val="false"/>
                <w:color w:val="000000"/>
                <w:sz w:val="20"/>
              </w:rPr>
              <w:t>
100 000 (сто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Лица,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Советской Социалистической Республики, Белорусской Советской Социалистической Республики, Литовской Советской Социалистической Республики, Латвийской Советской Социалистической Республики, Эстонской Советской Социалистической Республики, ставшие инвалидами вследствие ранения, контузии или увечья, полученных при исполнении служебных обязанностей в этих батальонах, взводах, отрядах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8"/>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p>
          <w:bookmarkEnd w:id="18"/>
          <w:p>
            <w:pPr>
              <w:spacing w:after="20"/>
              <w:ind w:left="20"/>
              <w:jc w:val="both"/>
            </w:pPr>
            <w:r>
              <w:rPr>
                <w:rFonts w:ascii="Times New Roman"/>
                <w:b w:val="false"/>
                <w:i w:val="false"/>
                <w:color w:val="000000"/>
                <w:sz w:val="20"/>
              </w:rPr>
              <w:t>
60 000 (шестьдесят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Семьи погибших в Великую Отечественную войну лиц из числа личного состава групп самозащиты объектовых и аварийных команд местной противовоздушной обороны, семьи погибших работников госпиталей и больниц города Ленинграда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19"/>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p>
          <w:bookmarkEnd w:id="19"/>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Жены (мужья), умерших инвалидов войны и приравненных к ним инвалидов, а также жены (мужья) умерших участников войны, партизан, подпольщиков, граждан, награжденных медалью "За оборону Ленинграда" и знаком "Житель блокадного Ленинграда", признававшихся инвалидами в результате общего заболевания, трудового увечья и других причин (за исключением противоправных), которые не вступали в другой брак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20"/>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p>
          <w:bookmarkEnd w:id="20"/>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1"/>
          <w:p>
            <w:pPr>
              <w:spacing w:after="20"/>
              <w:ind w:left="20"/>
              <w:jc w:val="both"/>
            </w:pPr>
            <w:r>
              <w:rPr>
                <w:rFonts w:ascii="Times New Roman"/>
                <w:b w:val="false"/>
                <w:i w:val="false"/>
                <w:color w:val="000000"/>
                <w:sz w:val="20"/>
              </w:rPr>
              <w:t>
1 раз в год 5 (пять) месячных расчетных показателей, за исключением 9 мая 2020 года;</w:t>
            </w:r>
          </w:p>
          <w:bookmarkEnd w:id="21"/>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проработавшие, (прослужившие) не менее шести месяцев с 22 июня 1941 года по 9 мая 1945 года, не награжденные орденами и медалями бывшего Союза Советских Социалистических Республик за самоотверженный труд и безупречную воинскую службу в тылу в годы войны и не приравненные к участникам и инвалидам Великой Отечественной войны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30 000 (тридцать тысяч) тенге к 9 мая 2020 года.</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памяти жертв политических репрессий и голода – 31 мая</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непосредственно подвергавшиеся политическим репрессиям на территории бывшего Союза Советских Социалистических Республик и в настоящее время являющиеся гражданами Республики Казахстан</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2"/>
          <w:p>
            <w:pPr>
              <w:spacing w:after="20"/>
              <w:ind w:left="20"/>
              <w:jc w:val="both"/>
            </w:pPr>
            <w:r>
              <w:rPr>
                <w:rFonts w:ascii="Times New Roman"/>
                <w:b w:val="false"/>
                <w:i w:val="false"/>
                <w:color w:val="000000"/>
                <w:sz w:val="20"/>
              </w:rPr>
              <w:t>
Лица, постоянно проживавшие до применения к ним репрессий на территории, ныне составляющей территорию Республики Казахстан, в случаях:</w:t>
            </w:r>
          </w:p>
          <w:bookmarkEnd w:id="22"/>
          <w:p>
            <w:pPr>
              <w:spacing w:after="20"/>
              <w:ind w:left="20"/>
              <w:jc w:val="both"/>
            </w:pPr>
            <w:r>
              <w:rPr>
                <w:rFonts w:ascii="Times New Roman"/>
                <w:b w:val="false"/>
                <w:i w:val="false"/>
                <w:color w:val="000000"/>
                <w:sz w:val="20"/>
              </w:rPr>
              <w:t>
</w:t>
            </w:r>
            <w:r>
              <w:rPr>
                <w:rFonts w:ascii="Times New Roman"/>
                <w:b w:val="false"/>
                <w:i w:val="false"/>
                <w:color w:val="000000"/>
                <w:sz w:val="20"/>
              </w:rPr>
              <w:t>а) применения репрессий советскими судами и другими органами за пределами бывшего Союза Советских Социалистических Республик;</w:t>
            </w:r>
          </w:p>
          <w:p>
            <w:pPr>
              <w:spacing w:after="20"/>
              <w:ind w:left="20"/>
              <w:jc w:val="both"/>
            </w:pPr>
            <w:r>
              <w:rPr>
                <w:rFonts w:ascii="Times New Roman"/>
                <w:b w:val="false"/>
                <w:i w:val="false"/>
                <w:color w:val="000000"/>
                <w:sz w:val="20"/>
              </w:rPr>
              <w:t>
</w:t>
            </w:r>
            <w:r>
              <w:rPr>
                <w:rFonts w:ascii="Times New Roman"/>
                <w:b w:val="false"/>
                <w:i w:val="false"/>
                <w:color w:val="000000"/>
                <w:sz w:val="20"/>
              </w:rPr>
              <w:t>б) осуждения военными трибуналами действующей армии во время второй мировой войны (гражданских лиц и военнослужащих);</w:t>
            </w:r>
          </w:p>
          <w:p>
            <w:pPr>
              <w:spacing w:after="20"/>
              <w:ind w:left="20"/>
              <w:jc w:val="both"/>
            </w:pPr>
            <w:r>
              <w:rPr>
                <w:rFonts w:ascii="Times New Roman"/>
                <w:b w:val="false"/>
                <w:i w:val="false"/>
                <w:color w:val="000000"/>
                <w:sz w:val="20"/>
              </w:rPr>
              <w:t>
</w:t>
            </w:r>
            <w:r>
              <w:rPr>
                <w:rFonts w:ascii="Times New Roman"/>
                <w:b w:val="false"/>
                <w:i w:val="false"/>
                <w:color w:val="000000"/>
                <w:sz w:val="20"/>
              </w:rPr>
              <w:t>в) применения репрессий после призыва для прохождения воинской службы за пределы Казахстана;</w:t>
            </w:r>
          </w:p>
          <w:p>
            <w:pPr>
              <w:spacing w:after="20"/>
              <w:ind w:left="20"/>
              <w:jc w:val="both"/>
            </w:pPr>
            <w:r>
              <w:rPr>
                <w:rFonts w:ascii="Times New Roman"/>
                <w:b w:val="false"/>
                <w:i w:val="false"/>
                <w:color w:val="000000"/>
                <w:sz w:val="20"/>
              </w:rPr>
              <w:t>
</w:t>
            </w:r>
            <w:r>
              <w:rPr>
                <w:rFonts w:ascii="Times New Roman"/>
                <w:b w:val="false"/>
                <w:i w:val="false"/>
                <w:color w:val="000000"/>
                <w:sz w:val="20"/>
              </w:rPr>
              <w:t>г) применения репрессий по решениям центральных союзных органов: Верховного Суда Союза Советских Социалистических Республик и его судебных коллегий, коллегии Объединенного государственного политического управления Союза Советских Социалистических Республик, особого совещания при Народном комиссариате внутренних дел-Министерстве государственной безопасности-Министерстве внутренних дел Союза Советских Социалистических Республик, Комиссии Прокуратуры Союза Советских Социалистических Республик и Народного комиссариата внутренних дел Союза Советских Социалистических Республик по следственным делам и других органов;</w:t>
            </w:r>
          </w:p>
          <w:p>
            <w:pPr>
              <w:spacing w:after="20"/>
              <w:ind w:left="20"/>
              <w:jc w:val="both"/>
            </w:pPr>
            <w:r>
              <w:rPr>
                <w:rFonts w:ascii="Times New Roman"/>
                <w:b w:val="false"/>
                <w:i w:val="false"/>
                <w:color w:val="000000"/>
                <w:sz w:val="20"/>
              </w:rPr>
              <w:t>
д) применения репрессий за участие в событиях 17-18 декабря 1986 года в Казахстане, за исключением лиц, осужденных со совершение умышленных убийств и посягательство на жизнь работника милиции, народного дружинника в этих событиях, в отношении которых сохраняется действующий порядок пересмотра уголовных дел</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подвергшиеся насильственному противоправному переселению в Казахстан и из Казахстана на основании актов высших органов государственной власти Союза Советских Социалистических Республик</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15 (пятнадцать) месячных расчетных показателей</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Дети жертв политических репрессий, находившиеся вместе с родителями или заменявшими их лицами в местах лишения свободы, в ссылке, высылке или на специальном поселении, а также дети жертв политических репрессий, не достигшие восемнадцатилетнего возраста на момент репрессии и в результате ее применения оставшиеся без попечения родителей или одного из них</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7 (семь) месячных расчетных показателей</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Конституции Республики Казахстан – 30 августа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Лица, которым назначены пенсии за особые заслуги перед Республикой Казахстан, пенсионеры, имеющие статус персонального пенсионера областного значения, почетные граждане области, города (района)</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раз в год 10 (десять) месячных расчетных показателей</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решению маслихата Жамбылского района Северо-Казахстанской области от 27 марта 2020 года № 46/4</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Правилам оказания социальной помощи, установления размеров и определения перечня отдельных категорий нуждающихся граждан Жамбылского района</w:t>
            </w:r>
          </w:p>
        </w:tc>
      </w:tr>
    </w:tbl>
    <w:bookmarkStart w:name="z42" w:id="23"/>
    <w:p>
      <w:pPr>
        <w:spacing w:after="0"/>
        <w:ind w:left="0"/>
        <w:jc w:val="left"/>
      </w:pPr>
      <w:r>
        <w:rPr>
          <w:rFonts w:ascii="Times New Roman"/>
          <w:b/>
          <w:i w:val="false"/>
          <w:color w:val="000000"/>
        </w:rPr>
        <w:t xml:space="preserve"> Перечень категорий получателей, предельные размеры социальной помощи, сроки обращения за социальной помощью при наступлении трудной жизненной ситуации вследствие стихийного бедствия или пожара</w:t>
      </w:r>
    </w:p>
    <w:bookmarkEnd w:id="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Категории получателей социальной помощи при наступлении трудной жизненной ситуации вследствие стихийного бедствия или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Предельные размеры социальной помощи</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обращения за социальной помощью при наступлении трудной жизненной ситуации вследствие стихийного бедствия или пожара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Граждане (семьи), пострадавшие вследствие стихийного бедствия или пожара</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100 (сто) минимальных расчетных показателей</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позднее 6 месяцев со дня наступления трудной жизненной ситуации</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