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de4c" w14:textId="680d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6 января 2020 года № 44/12 "Об утверждении бюджета Благовещенского сельского округа Жамбылского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августа 2020 года № 53/6. Зарегистрировано Департаментом юстиции Северо-Казахстанской области 2 сентября 2020 года № 6520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Благовещенского сельского округа Жамбылского района Северо-Казахстанской области на 2020-2022 годы" от 6 января 2020 года № 44/12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5860),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Благовещенского сельского округа Жамбылского района Северо-Казахстанской области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43 707,4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35 147,4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45 368,8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50 982,2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50 982,2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-52 643,6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52 643,6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50 982,2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1 661,4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сельского округа на 2020 год целевые трансферты из областного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1 672 тысяч тенге – на приобретение и установку дорожных знаков на автомобильных дорогах местного значения.";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5-5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"5-5. Предусмотреть расходы бюджета сельского округа за счет свободных остатков бюджетных средств, сложившихся на 1 января 2020 года согласно приложению 4 к настоящему решению.";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приложением 4 согласно приложению 2 к настоящему решению.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53/6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44/12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603"/>
        <w:gridCol w:w="429"/>
        <w:gridCol w:w="812"/>
        <w:gridCol w:w="4"/>
        <w:gridCol w:w="1246"/>
        <w:gridCol w:w="5518"/>
        <w:gridCol w:w="2776"/>
      </w:tblGrid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43 707,4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35 147,4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35 147,4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Админиcтратор бюджетных программ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53/6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44/12</w:t>
            </w:r>
          </w:p>
        </w:tc>
      </w:tr>
    </w:tbl>
    <w:bookmarkStart w:name="z5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в бюджете Благовещенского сельского округа на 2020 год за счет свободных остатков бюджетных средств, сложивщихся на 1 января 2020 года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1953"/>
        <w:gridCol w:w="5764"/>
      </w:tblGrid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1 661,4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1 661,4</w:t>
            </w: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8"/>
        <w:gridCol w:w="1988"/>
        <w:gridCol w:w="3303"/>
        <w:gridCol w:w="3558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