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35b4" w14:textId="67d3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6 января 2020 года № 44/4 "Об утверждении бюджета Жамбылского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26 октября 2020 года № 54/1. Зарегистрировано Департаментом юстиции Северо-Казахстанской области 29 октября 2020 года № 6610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Жамбылского сельского округа Жамбылского района Северо-Казахстанской области на 2020-2022 годы" от 6 января 2020 года № 44/4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5851),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Жамбылского сельского округа Жамбылского района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23 524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575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5-2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Учесть в бюджете сельского округа на 2020 год поступления трансфертов из районного бюджета на очистку дорог от снега в зимний период в сумме 277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54/1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44/4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