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c509" w14:textId="3d1c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19 ноября 2020 года № 55/2. Зарегистрировано Департаментом юстиции Северо-Казахстанской области 27 ноября 2020 года № 6729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по Жамбылского району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проведение пикетирования по Жамбылского району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 № 55/2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по Жамбылскому району Северо-Казахстанской области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Специализированные места для организации и проведения мирных собраний, нормы их предельной заполняемости: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Пресновка, площадь имени Кожаберген жырау, на пересечении улицы Шайкина с улицей Московская. Норма предельной заполняемости – 400 человек.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Пресновка, площадь на пересечении переулка Пушкина с улицей Дружбы. Норма предельной заполняемости – 400 человек.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Пресновка, маршрут следования от переулка Чкалова по улице Шайкина до переулка Юбилейный. Норма предельной заполняемости – 400 человек. Протяженность маршрута следования – 350 метров.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Пресновка, маршрут следования от переулка Чкалова по улице Дружбы до переулка Юбилейный. Норма предельной заполняемости – 400 человек. Протяженность маршрута следования – 350 метров.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использования специализированных мест для организации и проведения мирных собраний.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проводятся в специализированных местах для организации и проведения мирных собраний. Не допускается проведение мирных собраний в иных местах, за исключением пикетирования.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не могут начинаться ранее 9 часов и заканчиваться позднее 20 часов по местному времени административно-территориальной единицы в день проведения мирных собраний.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в специализированных местах может быть запрещено или ограничено в порядке, установленном Законом Республики Казахстан от 8 февраля 2003 года "О чрезвычайном положении", Законом Республики Казахстан от 5 марта 2003 года "О военном положении" и Законом Республики Казахстан от 13 июля 1999 года "О противодействии терроризму".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специализированных мест для проведения мирных собраний организаторам и его участником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(далее Закон).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 не регулируемые настоящим порядком регулируются в соответствии действующим законодательством Республики Казахстан.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материально-техническому и организационному обеспечению специализированных мест для организации и проведения мирных собраний.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обеспечению общественной безопасности, а также медицинских, пожарных и иных служб безопасности осуществляется государственными органами.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 № 55/2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по Жамбылскому району Северо-Казахстанской области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Жамбылского района Северо-Казахстанской области не допускается проведение пикетирования ближе 400 метров от границы прилегающих территорий: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