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2539" w14:textId="13f2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от 6 января 2020 года № 44/12 "Об утверждении бюджета Благовещенского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22 декабря 2020 года № 56/9. Зарегистрировано Департаментом юстиции Северо-Казахстанской области 24 декабря 2020 года № 6850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Благовещенского сельского округа Жамбылского района Северо-Казахстанской области на 2020-2022 годы" от 6 января 2020 года № 44/12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Благовещенского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63 518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65 179,4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44 928,6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44 928,6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- 46 590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46 590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44 928,6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поступления трансфертов из районного бюджета в сумме 22 319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– 1 895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и средний ремонт внутрипоселовых дорог – 14 147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здания – 6 000 тысяч тенге;";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Учесть в бюджете сельского округа на 2020 год за счет внутренних займов для финансирования мер в рамках Дорожной карты занятости в сумме 44 928,6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36 000 тысяч тенге – на средний ремонт внутрипоселковых дорог села Благовещенка;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8 928,6 тысяч тенге – на обустройство парка села Благовещенка.";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44/12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5"/>
        <w:gridCol w:w="1334"/>
        <w:gridCol w:w="5"/>
        <w:gridCol w:w="643"/>
        <w:gridCol w:w="662"/>
        <w:gridCol w:w="23"/>
        <w:gridCol w:w="10"/>
        <w:gridCol w:w="1314"/>
        <w:gridCol w:w="3068"/>
        <w:gridCol w:w="1314"/>
        <w:gridCol w:w="99"/>
        <w:gridCol w:w="105"/>
        <w:gridCol w:w="2741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