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fbed" w14:textId="283fb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2020 году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22 декабря 2020 года № 59/3. Зарегистрировано Департаментом юстиции Северо-Казахстанской области 24 декабря 2020 года № 6846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Казахстана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2020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Кызылжарского района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пункта 1 настоящего решения распространяется также на ветеринарных специалистов ветеринарных пунктов, осуществляющих деятельность в области ветеринарии.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 предоставлении подъемного пособия и социальной поддержки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Кызылжарского района в 2020 году" от 7 февраля 2020 года № 50/2 (опубликовано 13 февраля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5997).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17 июля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Солтістүк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Қызылжар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