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7ef8" w14:textId="8de7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села Толмачевка Асановского сельского округа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Асановского сельского округа Кызылжарского района Северо-Казахстанской области от 23 ноября 2020 года № 33. Зарегистрировано Департаментом юстиции Северо-Казахстанской области 24 ноября 2020 года № 6700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от 26 августа 2020 года, с учетом мнения населения села Толмачевка Кызылжарского района Северо-Казахстанской области аким Асановского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села Толмачевка Асановского сельского округа Кызылжарского района Северо-Казахстанской области наименование Абай Құнанбаев, согласно прилагаемой схематической карте.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Асановского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года № 33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наименования безымянной улице села Толмачевка Асановского сельского округа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Асановского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