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4e47" w14:textId="a0f4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Березовского сельского округа Кызылжарского района Северо-Казахстанской области от 2 марта 2020 года № 8. Зарегистрировано Департаментом юстиции Северо-Казахстанской области 3 марта 2020 года № 6061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22 октября 2019 года, с учетом мнения населения села Большая Малышка Кызылжарского района Северо-Казахстанской области аким Березовского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Большая Малышка Березовского сельского округа Кызылжарского района Северо-Казахстанской области,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№1 - улица Есіл;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№2 - улица В.И.Ухабова.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Березовского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Березовского сельского округа Кызылжарского района Северо-Казахстанской области от 2 марта 2020 года № 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Большая Малышка Березовского сельского округа Кызылжарского района Северо-Казахстанской области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1010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