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c12" w14:textId="0929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Кызылжарского района Северо-Казахстанской области от 24 февраля 2020 года № 6. Зарегистрировано Департаментом юстиции Северо-Казахстанской области 25 февраля 2020 года № 6029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Чапаево Кызылжарского района Северо-Казахстанской области аким Кызылжарского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Чапаево Кызылжарского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Ыбырай Алтынсарин;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Сәкен Сейфуллин;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– улица Береке.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Кызылжарского сельского округа Кызылжарского района Северо-Казахстанской области от 24 февраля 2020 года № 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Чапаево Кызылжарского сельского округа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