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4414" w14:textId="5a04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Налобино Налобинского сельского округа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Налобинского сельского округа Кызылжарского района Северо-Казахстанской области от 17 января 2020 года № 2. Зарегистрировано Департаментом юстиции Северо-Казахстанской области 21 января 2020 года № 5983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28 августа 2018 года, с учетом мнения населения села Налобино Кызылжарского района Северо-Казахстанской области аким Налобинского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Налобино Налобинского сельского округа Кызылжарского района Северо-Казахстанской области, согласно прилагаемой схематической карте,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1 - улица Абылай хан;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2 - улица Астана;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3 - улица Құлсары батыр;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4 - улица Республика;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5 - улица Сәбит Мұқанов.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Налобинского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Л.Малкова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 Налобинского сельского округа Кызылжарского района Северо-Казахстанской области от 17 января 2020 года № 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Налобино Налобинского сельского округа Кызылжарского района Северо-Казахстанской области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582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Налобинского сельского округа Л.Малкова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