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bb8ac" w14:textId="0cbb8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села Красная Горка Рассветского сельского округа Кызылжарского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Рассветского сельского округа Кызылжарского района Северо-Казахстанской области от 17 февраля 2020 года № 6. Зарегистрировано Департаментом юстиции Северо-Казахстанской области 19 февраля 2020 года № 6019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на основании заключения областной ономастической комиссии от 28 августа 2018 года, с учетом мнения населения села Красная Горка Кызылжарского района Северо-Казахстанской области аким Рассветского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безымянным улицам села Красная Горка Рассветского сельского округа Кызылжарского района Северо-Казахстанской области, согласно прилагаемой схематической карте, следующие наименования: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1- улица Біржан сал;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2- улица Абай;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3- улица Ғабит Мүсірепов;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4- улица Ивана Шухова;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5- улица Аққайың;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6- улица Мәншүк Мәметова;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7- улица Әлия Молдағұлова;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8 -улица Әбілқайыр хан;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9- улица Ақжол.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Рассветского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Рассветского сельского округа Кызылжарского района Северо-Казахстанской области от 17 февраля 2020 года № 6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о присвоении наименований безымянным улицам села Красная Горка Рассветского сельского округа Кызылжарского района Северо-Казахстанской области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810500" cy="745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