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e5e0" w14:textId="9c7e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Светлопольского сельского округа Кызылжарского района Северо-Казахстанской области от 17 февраля 2020 года № 5. Зарегистрировано Департаментом юстиции Северо-Казахстанской области 24 февраля 2020 года № 6022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22 октября 2019 года, с учетом мнения населения села Знаменское Кызылжарского района Северо-Казахстанской области аким Светлопольского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села Знаменское Светлопольского сельского округа Кызылжарского района Северо-Казахстанской области, согласно прилагаемой схематической карте: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№1 – улица Бірлік;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№2 – улица Никифора Ахременко.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Светлопольского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Светлопольского сельского округа Кызылжарского района Северо-Казахстанской области от 17 февраля 2020 года № 5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Знаменское Светлопольского сельского округа Кызылжарского района Северо-Казахстанской области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971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Светлопольского сельского округа М. Жакаева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