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2034" w14:textId="cf42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Алтын дән района Магжана Жумабаева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6 января 2020 года № 35-3. Зарегистрировано Департаментом юстиции Северо-Казахстанской области 10 января 2020 года № 5901.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Алтын дән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34 459,0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3 715,6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30 743,4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34 459,0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91 200,0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91 200,0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-91 200,0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91 200,0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91 200,0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сельского округа Алтын дән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 Алтын дән;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сельского округа Алтын дән;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налог на транспортные средства: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сельского округа Алтын дән;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сельского округа Алтын дән.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2020 год предусмотрен объем субвенции, передаваемой из районного бюджета в бюджет округа в сумме 9 779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Алтын дән на 2020 год поступление текущих трансфертов из районного бюджета: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на 2020-2025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оплату семинара "Государственные закупки Республики Казахстан на 2020 год";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ремонт освещения улиц села Советское;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приобретение аншлагов и номерков в сельский округ;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изготовление мини-футбольного поля в селе Советское.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подключение жилых домов села Советское к сетям электроснабжения.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решением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4-2. Учесть в бюджете сельского округа Алтын дән на 2020 год расходы за счет внутренних займов в рамках программы Дорожной карты занятости на средний ремонт улиц в селе Советское.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Обеспечить в 2020 году выплату заработной платы работникам бюджетной сферы в полном объеме.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6 января 2020 года № 35-3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 дән района Магжана Жумабаева на 2020 год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 41-3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43-3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720"/>
        <w:gridCol w:w="2877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2 658,6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30 743,4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30 743,4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10 138,0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-91 200,0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Магжана Жумабаева Северо-Казахстанской области от 6 января 2020 года № 35-3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 дән района Магжана Жумабаева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10 268,0</w:t>
            </w: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Магжана Жумабаева Северо-Казахстанской области от 6 января 2020 года № 35-3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 дән района Магжана Жумабаева на 2022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10 781,0</w:t>
            </w:r>
          </w:p>
        </w:tc>
      </w:tr>
    </w:tbl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