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7d53" w14:textId="ce47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Каракогинского сельского округа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35-8. Зарегистрировано Департаментом юстиции Северо-Казахстанской области 10 января 2020 года № 5903.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Каракогинского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16 333,5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10 960,5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37 821,2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23 701,1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23 701,1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-45 188,8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45 188,8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23 701,1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21 487,7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Каракогинского сельского округа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Каракогинского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Каракогинского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 на транспортные средства: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Каракогинского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Каракогинского сельского округа.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на 2020 год предусмотрен объем субвенции, передаваемой из районного бюджета в бюджет округа в сумме 9 908 тысяч тенге. 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Каракогинского сельского округа на 2020 год поступление текущих трансфертов из областного бюджета,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водоразводящих сетей села Каракога;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контейнера.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Каракогинского сельского округа на 2020 год расходы за счет внутренних займов в рамках программы Дорожной карты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обустройство спортивно-игровой площадки села Каракога;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водоразводящих сетей села Каракога.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Каракогинского сельского округа на 2020 год поступление текущих трансфертов из районного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командировки специалистов акимата сельского округа.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Каркогинского сельского округа расходы за счет свободных остатков бюджетных средств, сложившихся по состоянию на 1 января 2020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Обеспечить в 2020 году выплату заработной платы работникам бюджетной сферы в полном объеме.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719"/>
        <w:gridCol w:w="1720"/>
        <w:gridCol w:w="3538"/>
        <w:gridCol w:w="3830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16 333,5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37 821,2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16 812,2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16 812,2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21 009,0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21 009,0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-45 188,8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45 188,8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35-8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35-8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10 924,0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35-8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Каракогинского сельского округа Магжана Жумабаева на 2020 за счет свободных остатков бюджетных средств, сложившихся по состоянию на 1 января 2020 года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37-18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