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c191" w14:textId="8dfc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23 декабря 2013 года № 21-28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Надеждинского сельского округа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18 февраля 2020 года № 36-11. Зарегистрировано Департаментом юстиции Северо-Казахстанской области 26 февраля 2020 года № 6038.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Северо-Казахстанского области от 13 декабря 2018 года № 360 и решением Северо-Казахстанского областного маслихата от 13 декабря 2018 года № 27/7 "О некоторых вопросах административно-территориального устройства Северо-Казахстанской области",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Надеждинского сельского округа района Магжана Жумабаева Северо-Казахстанской области" от 23 декабря 2013 года № 21-28 (опубликовано 7 февраля 2014 года в районных газетах "Мағжан жұлдызы" и "Вести", зарегистрировано в Реестре государственной регистрации нормативных правовых актов под № 2539)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Ноғайбай би района Магжана Жумабаева Северо-Казахстанской области";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указанного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а также заголовке Правил слова "Надеждинского сельского округа" заменить словами, "сельского округа Ноғайбай би";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Магжана Жумабаева Северо-Казахстанской области от 18 февраля 2020 года № 36-11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"23" декабря 2013 года № 21-28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сельского округа Ноғайбай би района Магжана Жумабаева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Ноғайбай би сельского округа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Надежка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Бинаш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Дюсеке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Еремеевка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Караганды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Ногайбай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