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e9b87" w14:textId="cbe9b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района Магжана Жумабаева Северо-Казахстанской области от 20 января 2017 года № 11 "Об утверждении Порядка выдачи служебного удостоверения аппарата акима района, аппаратов акимов сельских округов, аппарата акима города Булаево и исполнительных органов района Магжана Жумабаева Северо-Казахстанской области, содержащихся за счет средств районного бюджета, и его описания"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района Магжана Жумабаева Северо-Казахстанской области от 5 июня 2020 года № 117. Зарегистрировано Департаментом юстиции Северо-Казахстанской области 9 июня 2020 года № 6340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акимат района Магжана Жумабаева Северо-Казахстанской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района Магжана Жумабаева Северо-Казахстанской области "Об утверждении Порядка выдачи служебного удостоверения аппарата акима района, аппаратов акимов сельских округов, аппарата акима города Булаево и исполнительных органов района Магжана Жумабаева Северо-Казахстанской области, содержащихся за счет средств районного бюджета, и его описания" от 20 января 2017 года № 11 (опубликовано 27 февраля 2017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4058).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