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418c" w14:textId="9174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району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9 октября 2020 года № 42-2. Зарегистрировано Департаментом юстиции Северо-Казахстанской области 19 октября 2020 года № 6592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по району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 Северо-Казахстанской области "О дополнительном регламентировании порядка проведения собраний, митингов, шествий, пикетов и демонстраций по району Магжана Жумабаева Северо-Казахстанской области" от 27 апреля 2016 года № 2-2 (опубликовано 23 мая 2016 года в информационно-правовой системе "Әділет", зарегистрировано в Реестре государственной регистрации нормативных правовых актов под № 3740).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42-2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району Магжана Жумабаева Северо-Казахстанской области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 для организации и проведения мирных собраний, нормы их предельной заполняемости.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Булаево, улица Комарова, площадь стадиона "Жастар". Норма предельной заполняемости – 5000 человек.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Булаево, улица Абая Кунанбаева, площадь парка культуры и отдыха "Достық". Норма предельной заполняемости – 300 человек.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Булаево, улица Юбилейная, площадь перед бюстом Магжана Жумабаева. Норма предельной заполняемости – 200 человек.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город Булаево, маршрут следования от автомобильной стоянки перед площадью государственное казенное коммунальное предприятие "Центр самодеятельного народного творчества и досуговой деятельности акимата района Магжана Жумабаева" по улице Тахира Мусаева, до пересечения улиц Тахира Мусаева и Абая Кунанбаева, по улице Абая Кунанбаева до стадиона "Жастар". Норма предельной заполняемости - 400 человек, протяженность маршрута следования - 700 метров.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использования специализированных мест для организации и проведения мирных собраний.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Не допускается проведение мирных собраний в иных местах, за исключением пикетирования.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марта 2003 года "О военном положении"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участником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Закон).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Отношения, не регулируемые настоящим порядком, регулируются в соответствий действующим законодательством Республики Казахстан.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материально-техническому и организационному обеспечению специализированных мест для организации и проведения мирных собраний.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42-2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защиты прав и свобод человека и гражданина, обеспечения законности, правопорядка, общественной безопасности на территории района Магжана Жумабаева Северо-Казахстанской области не допускается проведение пикетирования ближе 400 метров от границы прилегающих территорий: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