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8fe0d" w14:textId="a78f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района Магжана Жумабаева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25 декабря 2020 года № 45-1. Зарегистрировано Департаментом юстиции Северо-Казахстанской области 8 января 2021 года № 6900.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13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района Магжана Жумабаева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7 747 342,0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900 807,1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7 482,7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12 907,0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6 826 145,2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7 884 217,1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58 898,0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70 095,0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11 196,5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-195 773,6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195 773,6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70 095,0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11 196,5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136 875,1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района Магжана Жумабаева Северо-Казахстанской области от 13.08.2021 </w:t>
      </w:r>
      <w:r>
        <w:rPr>
          <w:rFonts w:ascii="Times New Roman"/>
          <w:b w:val="false"/>
          <w:i w:val="false"/>
          <w:color w:val="000000"/>
          <w:sz w:val="28"/>
        </w:rPr>
        <w:t>№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10.11.2021 </w:t>
      </w:r>
      <w:r>
        <w:rPr>
          <w:rFonts w:ascii="Times New Roman"/>
          <w:b w:val="false"/>
          <w:i w:val="false"/>
          <w:color w:val="000000"/>
          <w:sz w:val="28"/>
        </w:rPr>
        <w:t>№ 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районного бюджета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социальный налог по нормативам распределения доходов, установленным областным маслихатом;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налог, за исключением земельного налога на земли населенных пунктов с физических и юридических лиц на земельные участки, находящиеся на территории города районного значения, села;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единый земельный налог;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средства, за исключением налога на транспортные средства: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акцизы на бензин (за исключением авиационного) и дизельное топливо;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пользование земельными участками;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лицензионный сбор за право занятия отдельными видами деятельности;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плата за пользование лицензиями на занятие отдельными видами деятельности;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сбор за государственную регистрацию транспортных средств, а также их перерегистрацию;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государственная пошлина, кроме консульского сбора и государственных пошлин, зачисляемых в республиканский бюджет.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на 2021 год формируются за счет следующих неналоговых поступлений: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 от коммунальной собственности: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города районного значения, села, сельского округа;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бюджета;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районный бюджет.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следующих поступлений от продажи основного капитала: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районного бюджета;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земельных участков сельскохозяйственного назначения;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районный бюджет являются трансферты из областного бюджета и бюджетов города районного значения, сел, сельских округов.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решения маслихата района Магжана Жумабаева Северо-Казахстанской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поступления в районный бюджет зачисляются от погашения выданных из районного бюджета кредитов, продажи финансовых активов государства, находящихся в коммунальной собственности района, займов местного исполнительного органа района.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бюджете района на 2021 год предусмотрен объем субвенции, передаваемой из областного бюджета в бюджет района в сумме 4 024 183,0 тысяч тенге.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района на 2021 год предусмотрен объем субвенции, передаваемой из районного бюджета в бюджет сельских округов и города Булаево в сумме 320 265,0 тысяч тенге.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2021 год поступление целевых текущих трансфертов из республиканского бюджета, в том числе: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прав и улучшение качества жизни инвалидов в Республике Казахстан;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развитие рынка труда (частичное субсидирование заработной платы, предоставление субсидий на переезд, молодежная практика, на аренду (найм) жилья и возмещение коммунальных затрат, субсидии работодателя, общественная работа, гранты переселенцам на реализацию новых бизнес идей);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 приобретение жилья для переселенцев из трудоизбыточных регионов в рамках Государственной программы развития продуктивной занятости и массового предпринимательства на 2017-2021 годы "Еңбек",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2018 года № 746 "Об утверждении Государственной программы развития продуктивной занятости и массового предпринимательства на 2017 – 2021 годы "Еңбек".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Учесть в районном бюджете на 2021 год поступление целевых трансфертов из Национального фонда Республики Казахстан,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строительство площадки водопроводных сооружений и разводящих сетей в селах Октябрьское, Надежка, Полтавка;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капитальный ремонт Дома культуры отделения № 1 села Таманское;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средний ремонт автодороги KTGY-11 "Булаево-Октябрьское-Конюхово-Куломзино" (0-40);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средний ремонт внутрипоселковых дорог с освещением в селах Возвышенка, Советское, Полудино;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реконструкцию дорог по улицам Чкалова, Мусаева города Булаево.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маслихата района Магжана Жумабаева Северо-Казахстанской области от 13.08.2021 </w:t>
      </w:r>
      <w:r>
        <w:rPr>
          <w:rFonts w:ascii="Times New Roman"/>
          <w:b w:val="false"/>
          <w:i w:val="false"/>
          <w:color w:val="000000"/>
          <w:sz w:val="28"/>
        </w:rPr>
        <w:t>№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2021 год поступление трансфертов из областного бюджета, в том числе: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капитальный ремонт дома культуры в селе Советское;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средний ремонт внутрипоселковых автомобильных дорог в городе Булаево; 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текущий ремонт внутрипоселковых дорог села Надежка;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реконструкцию внутрипоселковой разводящей сети в селе Советское;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текущий ремонт водоразводящих сетей сел Куломзино и Еремеевка;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текущий ремонт сетей электроснабжения в городе Булаево;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текущий ремонт уличного освещения в селах Сарытомар, Жастар, Каракога, Бәйтерек, Новотроицкое, Возвышенка, Чистовское, Бастомар, Писаревка, Веселовка, Лебяжье, Успенка, Сулышок, Таманское, Майбалык, Надежка, Дюсеке, Еремеевка, Карагандинское, Гаврино, Полтавка, Молодогвардейское, Придорожное, Золотая Нива и в городе Булаево;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устройство многофункциональной площадки в селе Надежка;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устройство детской игровой площадки в селах Каракога и Сарытомар;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устройство сквера в селе Каракога;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устройство детской игровой площадки и футбольного поля в селе Лебяжье;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обустройство детской площадки с уличными тренажерами в селе Караганды;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обустройство спортивной площадки в селе Достық;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установку мини-футбольного поля в городе Булаево;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установку детских площадок в городе Булаево;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приобретение мусорных баков для города Булаево;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текущий ремонт памятника Великой Отечественной войне в селе Надежка.</w:t>
      </w:r>
    </w:p>
    <w:bookmarkEnd w:id="71"/>
    <w:bookmarkStart w:name="z10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строительство крытого ледового катка в городе Булаево;</w:t>
      </w:r>
    </w:p>
    <w:bookmarkEnd w:id="72"/>
    <w:bookmarkStart w:name="z10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подключение сельских библиотек к сети интернет, на телефонизацию, на приобретение компьютеров для интернета;</w:t>
      </w:r>
    </w:p>
    <w:bookmarkEnd w:id="73"/>
    <w:bookmarkStart w:name="z11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строительство площадки водопроводных сооружений и разводящих сетей в селе Полтавка;</w:t>
      </w:r>
    </w:p>
    <w:bookmarkEnd w:id="74"/>
    <w:bookmarkStart w:name="z11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строительство разводящих сетей и площадки водопроводных сооружений в селе Надежка;</w:t>
      </w:r>
    </w:p>
    <w:bookmarkEnd w:id="75"/>
    <w:bookmarkStart w:name="z11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текущий ремонт уличного освещения в селе Октябрьское;</w:t>
      </w:r>
    </w:p>
    <w:bookmarkEnd w:id="76"/>
    <w:bookmarkStart w:name="z11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 реконструкцию магистрального отвода и разводящих сетей села Александровка;</w:t>
      </w:r>
    </w:p>
    <w:bookmarkEnd w:id="77"/>
    <w:bookmarkStart w:name="z11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на строительство разводящих сетей и площадки водопроводных сооружений в селе Октябрьское;</w:t>
      </w:r>
    </w:p>
    <w:bookmarkEnd w:id="78"/>
    <w:bookmarkStart w:name="z11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на капитальный ремонт Дома культуры отделения № 1 села Таманское;</w:t>
      </w:r>
    </w:p>
    <w:bookmarkEnd w:id="79"/>
    <w:bookmarkStart w:name="z11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на средний ремонт внутрипоселковых дорог с освещением в селах Возвышенка, Советское, Полудино.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на строительство разводящих сетей и площадки водопроводных сооружений в селе Караганды;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на средний ремонт внутрипоселковых дорог в селе Надежка;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на текущий ремонт внутрипоселковых дорог в селе Образец;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 средний ремонт улицы Жигалова в селе Каракога;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 капитальный ремонт Дома культуры села Каракога;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Выплата единовременной социальной помощи к праздничному дню "9 мая - День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на текущий ремонт водоразводящих сетей села Образец; 34) на обустройство многофункциональной игровой площадки в селе Образец; 35) на реконструкцию дорог по улицам Чкалова, Мусаева города Булаево;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на капитальный ремонт автомобильной дороги районного значения КТGY-14 "Советское-Узынколь-Возвышенка-Карагандинское-Надежка";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на капитальный ремонт автомобильной дороги районного значения КТGY-11 "Булаево-Октябрьское-Конюхово-Куломзино";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на текущий ремонт дороги районного значения КТGY-178 "Таманское-Пулеметовка";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на средний ремонт автодороги районного значения "Подъезд к селу Полудино".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на повышение заработной платы государственных служащих местных исполнительных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изменением, внесенным решением маслихата района Магжана Жумабаева Северо-Казахстанской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22.06.2021 </w:t>
      </w:r>
      <w:r>
        <w:rPr>
          <w:rFonts w:ascii="Times New Roman"/>
          <w:b w:val="false"/>
          <w:i w:val="false"/>
          <w:color w:val="000000"/>
          <w:sz w:val="28"/>
        </w:rPr>
        <w:t>№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13.08.2021 </w:t>
      </w:r>
      <w:r>
        <w:rPr>
          <w:rFonts w:ascii="Times New Roman"/>
          <w:b w:val="false"/>
          <w:i w:val="false"/>
          <w:color w:val="000000"/>
          <w:sz w:val="28"/>
        </w:rPr>
        <w:t>№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10.11.2021 </w:t>
      </w:r>
      <w:r>
        <w:rPr>
          <w:rFonts w:ascii="Times New Roman"/>
          <w:b w:val="false"/>
          <w:i w:val="false"/>
          <w:color w:val="000000"/>
          <w:sz w:val="28"/>
        </w:rPr>
        <w:t>№ 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на 2021 год в сумме 15 000 тысяч тенге.</w:t>
      </w:r>
    </w:p>
    <w:bookmarkEnd w:id="81"/>
    <w:bookmarkStart w:name="z7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Обеспечить в 2021 году выплату заработной платы работникам бюджетной сферы в полном объеме. </w:t>
      </w:r>
    </w:p>
    <w:bookmarkEnd w:id="82"/>
    <w:bookmarkStart w:name="z11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Предусмотреть в бюджете района расходы за счет свободных остатков бюджетных средств, сложившихся по состоянию на 1 января 2021 года и возврата неиспользованных (недоиспользованных) в 2020 году целевых трансфертов из республиканского бюджета согласно приложению 4.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12-1 в соответствии с решением маслихата района Магжана Жумабаева Северо-Казахстанской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12-2. Учесть в бюджете района на 2021 год расходы за счет внутренних займов в рамках программы Дорожной карты занятости на 2020-2021 годы, утвержденной распоряжением Премьер-Министра Республики Казахстан от 27 марта 2020 года № 55-р "Об утверждении Дорожной карты занятости на 2020-2021 годы" согласно приложению 5.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12-2 в соответствии с решением маслихата района Магжана Жумабаева Северо-Казахстанской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2021 года.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Магжана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45-1</w:t>
            </w:r>
          </w:p>
        </w:tc>
      </w:tr>
    </w:tbl>
    <w:bookmarkStart w:name="z9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2021 год</w:t>
      </w:r>
    </w:p>
    <w:bookmarkEnd w:id="86"/>
    <w:bookmarkStart w:name="z12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13.08.2021 </w:t>
      </w:r>
      <w:r>
        <w:rPr>
          <w:rFonts w:ascii="Times New Roman"/>
          <w:b w:val="false"/>
          <w:i w:val="false"/>
          <w:color w:val="ff0000"/>
          <w:sz w:val="28"/>
        </w:rPr>
        <w:t>№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10.11.2021 </w:t>
      </w:r>
      <w:r>
        <w:rPr>
          <w:rFonts w:ascii="Times New Roman"/>
          <w:b w:val="false"/>
          <w:i w:val="false"/>
          <w:color w:val="ff0000"/>
          <w:sz w:val="28"/>
        </w:rPr>
        <w:t>№ 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4854"/>
        <w:gridCol w:w="34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8"/>
        </w:tc>
        <w:tc>
          <w:tcPr>
            <w:tcW w:w="4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7 747 342,0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900 807,1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468 244,1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468 244,1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297 163,0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297 163,0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7 482,7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5 682,7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6 826 145,2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6 824 595,6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6 824 595,6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7 884 217,1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1 709 113,9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303 419,5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24 410,2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24 110,2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279 009,3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174 862,4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93 546,9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1 404 233,6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1 352 706,6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24 412,1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1 105 272,5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222 222,0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51 527,0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51 527,0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9 426,2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632 364,4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52 581,5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52 581,5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52 310,6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518 722,5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518 722,5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216 565,2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5 116,4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38 590,1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152 089,7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45 409,0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59 463,5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61 060,4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61 060,4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50 392,4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292 857,6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184 336,4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101 866,4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5 866,4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37 724,8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37 724,8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34 465,8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70 796,4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70 796,4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70 796,4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501 087,4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58 338,0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58 338,0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деятельности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58 338,0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43 567,5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29 563,5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13 255,1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12 651,4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142 288,6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142 288,6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14 770,3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126 454,3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256 893,3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256 893,3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25 470,2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9 393,9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110 765,2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69 032,0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35 297,2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35 297,2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ветеринарии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33 408,5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20 763,8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20 763,8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18 772,3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28 658,9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28 658,9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28 658,9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28 658,9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527 662,6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527 662,6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527 662,6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83 214,5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7 506,2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432 628,9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465 676,5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15 639,4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15 639,4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15 639,4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450 037,1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435 588,1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435 588,1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3 642 454,1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3 642 454,1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3 642 454,1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50 645,1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3 271 544,0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58 898,0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70 095,0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11 196,5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11 196,5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11 196,5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11 196,5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- 195 773,6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195 773,6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70 095,0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70 095,0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70 095,0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70 095,0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11 196,5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11 196,5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11 196,5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11 196,5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11 196,5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136 875,1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136 875,1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136 875,1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45-1</w:t>
            </w:r>
          </w:p>
        </w:tc>
      </w:tr>
    </w:tbl>
    <w:bookmarkStart w:name="z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2022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101"/>
        <w:gridCol w:w="3584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4 849 531,0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767 223,0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315 314,0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296 099,0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154 715,0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151 460,0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4 069 788,0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4 069 788,0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4 069 788,0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4 849 531,0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220 619,0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139 399,0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139 399,0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324 362,0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324 362,0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124 626,0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269 776,0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195 748,0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деятельности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ветеринарии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396 852,0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396 852,0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396 852,0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3 536 990,0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3 536 990,0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3 200 711,0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336 279,0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-11 197,0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- 11 197,0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45-1</w:t>
            </w:r>
          </w:p>
        </w:tc>
      </w:tr>
    </w:tbl>
    <w:bookmarkStart w:name="z10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2023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2"/>
        <w:gridCol w:w="1322"/>
        <w:gridCol w:w="5101"/>
        <w:gridCol w:w="3582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4 913 468,0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799 962,0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316 638,0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316 638,0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316 276,0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296 099,0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162 417,0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4 100 511,0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4 100 511,0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4 100 511,0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4 913 469,0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236 062,0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149 156,0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149 156,0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346 126,0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346 126,0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62 857,0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298 141,0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219 891,0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117 727,0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деятельности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ветеринарии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349 191,0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349 191,0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349 191,0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3 577 044,0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3 577 044,0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3 217 226,0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359 818,0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-11 197,0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- 11 197,0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45-1</w:t>
            </w:r>
          </w:p>
        </w:tc>
      </w:tr>
    </w:tbl>
    <w:bookmarkStart w:name="z135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на 2021 год за счет свободных остатков бюджетных средств, сложившихся по состоянию на 1 января 2021 года и возврата неиспользованных (недоиспользованных) в 2020 году целевых трансфертов из республиканского бюджета</w:t>
      </w:r>
    </w:p>
    <w:bookmarkEnd w:id="91"/>
    <w:bookmarkStart w:name="z13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 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1669"/>
        <w:gridCol w:w="1669"/>
        <w:gridCol w:w="3871"/>
        <w:gridCol w:w="3862"/>
      </w:tblGrid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136 875,1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136 875,1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136 875,1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136 875,1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136 875,1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63 971,2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3 555,7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3 555,7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60 415,5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60 415,5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7 510,2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7 510,2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деятельности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49 193,7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49 193,7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49 193,7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45-1</w:t>
            </w:r>
          </w:p>
        </w:tc>
      </w:tr>
    </w:tbl>
    <w:bookmarkStart w:name="z14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на 2021 год за счет внутренних займов в рамках программы Дорожной карты занятости</w:t>
      </w:r>
    </w:p>
    <w:bookmarkEnd w:id="95"/>
    <w:bookmarkStart w:name="z14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маслихата района Магжана Жумабаева Северо-Казахстанской области от 13.08.2021 </w:t>
      </w:r>
      <w:r>
        <w:rPr>
          <w:rFonts w:ascii="Times New Roman"/>
          <w:b w:val="false"/>
          <w:i w:val="false"/>
          <w:color w:val="ff0000"/>
          <w:sz w:val="28"/>
        </w:rPr>
        <w:t>№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3"/>
        <w:gridCol w:w="3330"/>
      </w:tblGrid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