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3685" w14:textId="dc03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08 января 2020 года № 323 "Об утверждении бюджета Келлеровского сельского округа Тайыншинского района Северо-Казахстанской области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16 апреля 2020 года № 352. Зарегистрировано Департаментом юстиции Северо-Казахстанской области 17 апреля 2020 года № 6235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маслихатаТайыншинского района Северо-Казахстанской области "Об утверждении бюджета Келлеровского сельского округа Тайыншинского района Северо-Казахстанской области на 2020 – 2022 годы" от 08 января 2020 года № 323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Келлеровского сельского округа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- 79902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- 4350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- 75552,0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- 143934,5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- 62032,5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-62032,5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- 61989,9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- 2042,6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 в бюджете Келлеровского сельского округа на 2020 год поступления целевых текущих трансфертов из бюджета Тайыншинского района на обеспечение санитарии населенных пунктов в сумме 64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Предусмотреть расходы бюджета Келлеровского сельского округа на 2020 год за счет свободных остатков бюджетных средств, сложившихся на 1 января 2020 года и возврат неиспользованных (недоиспользованных) в 2019 году целевых трансфертов из республиканского бюджета согласно приложению 4 к настоящему решению.";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Келлеровского сельского округа на 2020 год поступления займов на: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внутрипоселковых дорог в селе Келлеровка Келлеровского сельского округа Тайыншинского района Северо-Казахстанской области в сумме 37186,5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помещений сельского Дома культуры в селе Келлеровка Келлеровского сельского округа Тайыншинского района Северо-Казахстанской области в сумме 24803,4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323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668"/>
        <w:gridCol w:w="1668"/>
        <w:gridCol w:w="3872"/>
        <w:gridCol w:w="36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143934,5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89186,5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89186,5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неиспользуемых (недоиспользуемых) целевых трансфертов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-62032,5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62032,5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61989,9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61989,9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323</w:t>
            </w:r>
          </w:p>
        </w:tc>
      </w:tr>
    </w:tbl>
    <w:bookmarkStart w:name="z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Келлеровского сельского округа на 2020 год за счет свободных остатков бюджетных средств, сложившихся на 1 января 2020 года и возврата неиспользованных (недоиспользованных) в 2019 году целевых трансфертов из республиканского бюджета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неиспользуемых (недоиспользуемых)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