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12d7" w14:textId="1261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6 апреля 2020 года № 62. Зарегистрировано Департаментом юстиции Северо-Казахстанской области 6 апреля 2020 года № 6146. Утратило силу постановлением акимата Тимирязевского района Северо-Казахстанской области от 4 февраля 2021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Тимирязевского района Северо-Казахстанской области от 04.02.2021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под №14010),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 - Казахстанской области "Об установлении квоты рабочих мест для инвалидов" от 19 июня 2019 года № 120 (опубликовано 26 июня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5449).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Тимирязевского района Северо - 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Тимирязевского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Тимирязевского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Тимирязевского района от 6 апреля 2020 года № 62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2"/>
        <w:gridCol w:w="2776"/>
        <w:gridCol w:w="2530"/>
        <w:gridCol w:w="3022"/>
      </w:tblGrid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Устанавливаемая квота рабочих мест (человек)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 Агро Тимирязево"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включая 6 рабочих мест, на которых уже работают инвалиды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