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96ca" w14:textId="a929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Тимирязевского района Северо-Казахстанской области от 18 июня 2020 года № 6. Зарегистрировано Департаментом юстиции Северо-Казахстанской области 19 июня 2020 года № 6367. Утратило силу решением акима Дмитриевского сельского округа Тимирязевского района Северо-Казахстанской области от 30 октября 2020 года №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Дмитриевского сельского округа Тимирязевского района Северо-Казахстанской области от 30.10.2020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Тимирязевского района от 21 мая 2020 года № 15-12/50, аким Дмитриевского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среди крупного рогатого скота на территории села Дмитриевка Дмитриевского сельского округа Тимирязевского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