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067d" w14:textId="6360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25 декабря 2019 года № 2-48 с "Об утверждении бюджета Уалихановского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13 апреля 2020 года № 2-53 с. Зарегистрировано Департаментом юстиции Северо-Казахстанской области 14 апреля 2020 года № 6194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Уалихановского района Северо-Казахстанской области на 2020-2022 годы" от 25 декабря 2019 года № 2-48 с (опубликовано 06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Уалихановского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5 256 884,4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369 930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— 8 476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3 000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— 4 875 478,4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5 281 916,6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436 106,5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459 355,5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23 249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-461 138,7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461 138,7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459 355,5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23 249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25 032,2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Учесть в районном бюджете на 2020 год целевые трансферты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ежегодного оплачиваемого трудового отпуска продолжительностью 42 календарных дней педагогических работников до 56 дней организаций дошкольного образования;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увеличение размеров должностных окладов педагогов-психологов школ;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доплату за преподавание на английском языке предметов естественных математических направлений;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выплату доплаты учителям со степенью магистра;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выплату доплаты учителям за наставничество молодым учителям;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увеличения размера доплаты за классное руководство работникам организаций начального, основного и общего среднего образования;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увеличения размера доплаты за проверку тетрадей и письменных работ работникам начального, основного и общего среднего образования;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увеличение ежегодного оплачиваемого трудового отпуска продолжительностью 42 календарных дней педагогических работников до 56 дней организаций;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обеспечение системами видеонаблюдения объектов образования;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приобретение и доставку учебников;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капитальный и текущий ремонт объектов образования;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приобретение автотранспорта для школ района;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укрепление материально-технической базы школ района (мебель, спортинвентарь);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проведение праздничных мероприятий, посвященных 75-летию Победы в Великой Отечественной войне;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возмещение владельцам стоимости обезвреженных (обеззараженных) и переработанных без изъятия животных, продукции и сырья;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проведение противоэпизоотических мероприятий;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средний ремонт внутрипоселковых дорог в селе Кишкенеколь;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текущий ремонт кровли в здании коммунального государственного казенного предприятия "Районный Дом культуры" коммунального государственного учреждения "Отдел культуры и развития языков акимата Уалихановского района Северо-Казахстанской области" в селе Кишкенеколь;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разработку проектно-сметной документации на строительство водонапорных башен для подвода воды в жилые дома в селах района,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приобретение и установка дорожных знаков на автомобильных дорогах местного значения.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Уалихановского района "О реализации решения Уалихановского районного маслихата "О районном бюджете на 2020-2022 годы";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"17-2. Предусмотреть кредитование бюджетов сельских округов для финансирования мер в рамках Дорожной карты занятости, согласно приложению 9.";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М.Сайткен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2-53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2-48 с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2020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04"/>
        <w:gridCol w:w="1104"/>
        <w:gridCol w:w="6527"/>
        <w:gridCol w:w="27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5256884,4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4875478,4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4875478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5281916,6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3617521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436106,5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459355,5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- 461138,7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459355,5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459355,5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2-53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2-48 с</w:t>
            </w:r>
          </w:p>
        </w:tc>
      </w:tr>
    </w:tbl>
    <w:bookmarkStart w:name="z7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Кредитование бюджетов сельских округов для финансирования мер в рамках Дорожной карты занятости на 2020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508"/>
        <w:gridCol w:w="34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116482,5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46482,5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46482,5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