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a632" w14:textId="e40a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8 января 2020 года № 5-49 с "Об утверждении бюджета Бидайыкского сельского округа Уалихановского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15 апреля 2020 года № 4-54 с. Зарегистрировано Департаментом юстиции Северо-Казахстанской области 16 апреля 2020 года № 6220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Бидайыкского сельского округа Уалихановского района на 2020-2022 годы" от 8 января 2020 года № 5-49 с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5934)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Бидайыкского сельского округа Уалихановского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34 953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- 1208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33 629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34 953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-25 000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25 000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57"/>
        <w:gridCol w:w="4243"/>
      </w:tblGrid>
      <w:tr>
        <w:trPr>
          <w:trHeight w:val="30" w:hRule="atLeast"/>
        </w:trPr>
        <w:tc>
          <w:tcPr>
            <w:tcW w:w="7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________М.Сайткен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4-54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№5-49 с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Уалихановского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144"/>
        <w:gridCol w:w="23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1) Доходы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 в городах районного значения, селах, поселках, сельских округах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пространство.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