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87670" w14:textId="2c876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по управлению пастбищами и их использованию по Уалихановскому району Северо-Казахстанской области на 2020-2021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Уалихановского районного маслихата Северо-Казахстанской области от 28 августа 2020 года № 3-59 с. Зарегистрировано Департаментом юстиции Северо-Казахстанской области 8 сентября 2020 года № 6525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от 20 февраля 2017 года "О пастбищах", Уалихановский районный маслихат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план по управлению пастбищами и их использованию по Уалихановскому району Северо-Казахстанской области на 2020-2021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маслихата Уалихановского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Искаков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Уалихановского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Кадиров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Уалихановского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августа 2020 года № 3-59 с</w:t>
            </w:r>
          </w:p>
        </w:tc>
      </w:tr>
    </w:tbl>
    <w:bookmarkStart w:name="z1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по управлению пастбищами и их использованию по Уалихановскому району Северо-Казахстанской области на 2020-2021 годы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план по управлению пастбищами и их использованию по Уалихановскому району Северо-Казахстанской области на 2020-2021 годы (далее – план) разработан в соответствии с Законами Республики Казахстан от 20 февраля 2017 года "</w:t>
      </w:r>
      <w:r>
        <w:rPr>
          <w:rFonts w:ascii="Times New Roman"/>
          <w:b w:val="false"/>
          <w:i w:val="false"/>
          <w:color w:val="000000"/>
          <w:sz w:val="28"/>
        </w:rPr>
        <w:t>О пастбищах</w:t>
      </w:r>
      <w:r>
        <w:rPr>
          <w:rFonts w:ascii="Times New Roman"/>
          <w:b w:val="false"/>
          <w:i w:val="false"/>
          <w:color w:val="000000"/>
          <w:sz w:val="28"/>
        </w:rPr>
        <w:t>",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Казахстан-Министра сельского хозяйства Республики Казахстан от 24 апреля 2017 года №173 "Об утверждении Правил рационального использования пастбищ" (зарегистрирован в Реестре государственной регистрации нормативных правовых актов под №15090),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14 апреля 2015 года №3-3/332 "Об утверждении предельно допустимой нормы нагрузки на общую площадь пастбищ" (зарегистрирован в Реестре государственной регистрации нормативных правовых актов под №11064).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принимается в целях рационального использования пастбищ, устойчивого обеспечения потребности в кормах и предотвращения процессов деградации пастбищ.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плане учтены традиции выпаса сельскохозяйственных животных на соответствующей территории администротивно-территориальной единице.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содержит: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схему (карту) расположения пастбищ на территории административно-территориальной единицы в разрезе категорий земель, собственников земельных участков и землепользователей на основании правоустанавливающих документов, согласно приложению 1 к настоящему плану;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приемлемые схемы пастбищеоборотов, согласно приложению 2 к настоящему плану;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карту с обозначением внешних и внутренних границ и площадей пастбищ, в том числе сезонных, объектов пастбищной инфраструктуры, согласно приложению 3 к настоящему плану;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схему доступа пастбищепользователей к водоисточникам (озерам, рекам, прудам, копаням, оросительным или обводнительным каналам, трубчатым или шахтным колодцам), составленную согласно норме потребления воды, согласно приложению 4 к настоящему плану;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схему перераспределения пастбищ для размещения поголовья сельскохозяйственных животных физических и (или) юридических лиц, у которых отсутствуют пастбища, и перемещения его на предоставляемые пастбища, согласно приложению 5 к настоящему плану;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календарный график по использованию пастбищ, устанавливающий сезонные маршруты выпаса и передвижения сельскохозяйственных животных, согласно 6 к настоящему плану;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иные требования, необходимые для рационального использования пастбищ на соответствующей административно-территориальной единице.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принят с учетом сведений о состоянии геоботанического обследования пастбищ, сведений о ветеринарно-санитарных объектах, данных о численности поголовья сельскохозяйственных животных с указанием их владельцев – пастбищепользователей, физических и (или) юридических лиц, данных о количестве гуртов, отар, табунов, сформированных по видам и половозрастным группам сельскохозяйственных животных, сведений о формировании поголовья сельскохозяйственных животных для выпаса на отгонных пастбищах, особенностей выпаса сельскохозяйственных животных на культурных и аридных пастбищах, сведений о сервитутах для прогона скота и иных данных, предоставленных государственными органами, физическими и (или) юридическими лицами.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административно-территориальному делению в Уалихановском районе Северо-Казахстанской области имеются 11 сельских округов, 27 сельских населенных пунктов.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Общая площадь территории Уалихановского района Северо-Казахстанской области 1 292 709 га, из них пастбищные земли – 735 144 га, в том числе по сельским округам.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5"/>
        <w:gridCol w:w="5612"/>
        <w:gridCol w:w="5613"/>
      </w:tblGrid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площадь, га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пастбища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Акбулакский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117180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48243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Актуесайский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65089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20344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Амангелдинский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97500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39132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Бидайыкский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70879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31042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Каратерекский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32631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5039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Карасуский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244290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196257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Кайратский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187273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153193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Кулыкольский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94055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75350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Кишкенекольский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42108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23677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Коктерекский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269506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118189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Тельжанский</w:t>
            </w:r>
          </w:p>
        </w:tc>
        <w:tc>
          <w:tcPr>
            <w:tcW w:w="5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72198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24678</w:t>
            </w:r>
          </w:p>
        </w:tc>
      </w:tr>
    </w:tbl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категориям земли подразделяются на: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сельскохозяйственного назначения – 899 446 га;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населенных пунктов – 126 829 га;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промышленности, транспорта, связи, для нужд космической деятельности, обороны, национальной безопасности и иного несельскохозяйственного назначения – 5 673 га;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лесного фонда - 3 995 га;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водного фонда - 91 282 га;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запаса – 165 484 га.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Климат района резко континентальный, зима сравнительно холодная, лето жаркое и засушливое. Среднегодовая температура воздуха в январе -18,5; -18,7°С, в июле +18,5; +18,7°С. Средний размер осадков составляет - 42-58 мм, а годовой - 204 мм.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Растительный покров района разнообразный. Самые распространенные из них растения из семейства злаковых, сложноцветных, крестоцветных.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Почвы в районе зонально распределяются так, что в северной части залегают обыкновенные черноземы, а к югу они переходят в южные черноземы с более легким составом. Среди черноземов залегают интразональные почвы – комплекс солонцов, солончаков и солонцеватых почв. Черноземные почвы района содержат от 6 до 10% гумуса.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районе действуют 11 ветеринарных пунктов, 1 убойный пункт, 10 убойных площадок, 25 скотомогильника, 3 сибироязвенных захоронений.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настоящее время в Уалихановском районе Северо-Казахстанской области насчитывается крупного рогатого скота 28 592 голов, мелкого рогатого скота 38 225 голов, лошадей 14 448 голов, свиней 538 голов, птицы 58 793 голов.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обеспечения сельскохозяйственных животных по Уалихановскому району Северо-Казахстанской области имеются всего 735 144 га пастбищных угодий. В черте населенного пункта числится 113 519 га пастбищ, в землях запаса имеются 137 749 га пастбищных угодий.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Площадь пастбищ Уалихановского района Северо-Казахстанской области полностью обеспечивает поголовье сельскохозяйственных животных. Отгонных пастбищ, используемых для ведения отгонного животноводства, нет. Тем самым сервитуты для прогона скота не требуются. Также отсутствуют на территории района аридные пастбища.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аббревиатуры: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°С – показатель Цельсия;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 – гектар;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мм - миллиметр;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с/о - сельский округ.</w:t>
      </w:r>
    </w:p>
    <w:bookmarkEnd w:id="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 использованию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Уалихановскому району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2020-2021 годы</w:t>
            </w:r>
          </w:p>
        </w:tc>
      </w:tr>
    </w:tbl>
    <w:bookmarkStart w:name="z52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(карта) расположения пастбищ на территории административно-территориальной единицы в разрезе категории земель, собственников земельных участков и землепользователей на основании правоустанавливающих документов</w:t>
      </w:r>
    </w:p>
    <w:bookmarkEnd w:id="37"/>
    <w:bookmarkStart w:name="z5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8"/>
    <w:p>
      <w:pPr>
        <w:spacing w:after="0"/>
        <w:ind w:left="0"/>
        <w:jc w:val="both"/>
      </w:pPr>
      <w:r>
        <w:drawing>
          <wp:inline distT="0" distB="0" distL="0" distR="0">
            <wp:extent cx="7810500" cy="8801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80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 использованию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Уалихановскому району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2020-2021 годы</w:t>
            </w:r>
          </w:p>
        </w:tc>
      </w:tr>
    </w:tbl>
    <w:bookmarkStart w:name="z60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Приемлемые схемы пастбищеоборотов</w:t>
      </w:r>
    </w:p>
    <w:bookmarkEnd w:id="39"/>
    <w:bookmarkStart w:name="z6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0"/>
    <w:p>
      <w:pPr>
        <w:spacing w:after="0"/>
        <w:ind w:left="0"/>
        <w:jc w:val="both"/>
      </w:pPr>
      <w:r>
        <w:drawing>
          <wp:inline distT="0" distB="0" distL="0" distR="0">
            <wp:extent cx="7810500" cy="9690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969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 использованию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Уалихановскому району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2020-2021 годы</w:t>
            </w:r>
          </w:p>
        </w:tc>
      </w:tr>
    </w:tbl>
    <w:bookmarkStart w:name="z68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Карта с обозначением внешних и внутренних границ и площадей пастбищ, в том числе сезонных, объектов пастбищной инфраструктуры</w:t>
      </w:r>
    </w:p>
    <w:bookmarkEnd w:id="41"/>
    <w:bookmarkStart w:name="z6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2"/>
    <w:p>
      <w:pPr>
        <w:spacing w:after="0"/>
        <w:ind w:left="0"/>
        <w:jc w:val="both"/>
      </w:pPr>
      <w:r>
        <w:drawing>
          <wp:inline distT="0" distB="0" distL="0" distR="0">
            <wp:extent cx="7810500" cy="8216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21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 использованию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Уалихановскому району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2020-2021 годы</w:t>
            </w:r>
          </w:p>
        </w:tc>
      </w:tr>
    </w:tbl>
    <w:bookmarkStart w:name="z76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доступа пастбищепользователей к водоисточникам (озҰрам, рекам, прудам, оросительным или обводнительным каналам, трубчатым или шахтным колодцам), составленную согласно норме потребления воды</w:t>
      </w:r>
    </w:p>
    <w:bookmarkEnd w:id="43"/>
    <w:bookmarkStart w:name="z7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4"/>
    <w:p>
      <w:pPr>
        <w:spacing w:after="0"/>
        <w:ind w:left="0"/>
        <w:jc w:val="both"/>
      </w:pPr>
      <w:r>
        <w:drawing>
          <wp:inline distT="0" distB="0" distL="0" distR="0">
            <wp:extent cx="7810500" cy="8432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43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 использованию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Уалихановскому району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2020-2021 годы</w:t>
            </w:r>
          </w:p>
        </w:tc>
      </w:tr>
    </w:tbl>
    <w:bookmarkStart w:name="z84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Календарный график по использованию пастбищ, устанавливающий сезонные маршруты выпаса и передвижения сельскохозяйственных животных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7"/>
        <w:gridCol w:w="656"/>
        <w:gridCol w:w="2656"/>
        <w:gridCol w:w="2657"/>
        <w:gridCol w:w="2657"/>
        <w:gridCol w:w="2657"/>
      </w:tblGrid>
      <w:tr>
        <w:trPr>
          <w:trHeight w:val="30" w:hRule="atLeast"/>
        </w:trPr>
        <w:tc>
          <w:tcPr>
            <w:tcW w:w="10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номера полей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Акбулакский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 апреля по 24 июня</w:t>
            </w:r>
          </w:p>
          <w:bookmarkEnd w:id="46"/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 июня по 24 августа</w:t>
            </w:r>
          </w:p>
          <w:bookmarkEnd w:id="47"/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 августа по 22 октября</w:t>
            </w:r>
          </w:p>
          <w:bookmarkEnd w:id="48"/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отдыхающее поле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Актуесайский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отдыхающее поле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 апреля по 24 июня</w:t>
            </w:r>
          </w:p>
          <w:bookmarkEnd w:id="49"/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 июня по 24 августа</w:t>
            </w:r>
          </w:p>
          <w:bookmarkEnd w:id="50"/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 августа по 22 октября</w:t>
            </w:r>
          </w:p>
          <w:bookmarkEnd w:id="51"/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Амангельдинский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 августа по 22 октября</w:t>
            </w:r>
          </w:p>
          <w:bookmarkEnd w:id="52"/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отдыхающее поле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 апреля по 24 июня</w:t>
            </w:r>
          </w:p>
          <w:bookmarkEnd w:id="53"/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 июня по 24 августа</w:t>
            </w:r>
          </w:p>
          <w:bookmarkEnd w:id="54"/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Бидаикский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 июня по 24 августа</w:t>
            </w:r>
          </w:p>
          <w:bookmarkEnd w:id="55"/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 августа по 22 октября</w:t>
            </w:r>
          </w:p>
          <w:bookmarkEnd w:id="56"/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отдыхающее поле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 апреля по 24 июня</w:t>
            </w:r>
          </w:p>
          <w:bookmarkEnd w:id="57"/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Каратерекский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 апреля по 24 июня</w:t>
            </w:r>
          </w:p>
          <w:bookmarkEnd w:id="58"/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 июня по 24 августа</w:t>
            </w:r>
          </w:p>
          <w:bookmarkEnd w:id="59"/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 августа по 22 октября</w:t>
            </w:r>
          </w:p>
          <w:bookmarkEnd w:id="60"/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отдыхающее поле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Карасуский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отдыхающее поле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 апреля по 24 июня</w:t>
            </w:r>
          </w:p>
          <w:bookmarkEnd w:id="61"/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 июня по 24 августа</w:t>
            </w:r>
          </w:p>
          <w:bookmarkEnd w:id="62"/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 августа по 22 октября</w:t>
            </w:r>
          </w:p>
          <w:bookmarkEnd w:id="63"/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Кайратский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 августа по 22 октября</w:t>
            </w:r>
          </w:p>
          <w:bookmarkEnd w:id="64"/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отдыхающее поле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 апреля по 24 июня</w:t>
            </w:r>
          </w:p>
          <w:bookmarkEnd w:id="65"/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 июня по 24 августа</w:t>
            </w:r>
          </w:p>
          <w:bookmarkEnd w:id="66"/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Кулыкольский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 июня по 24 августа</w:t>
            </w:r>
          </w:p>
          <w:bookmarkEnd w:id="67"/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 августа по 22 октября</w:t>
            </w:r>
          </w:p>
          <w:bookmarkEnd w:id="68"/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отдыхающее поле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25 апреля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июня</w:t>
            </w:r>
          </w:p>
          <w:bookmarkEnd w:id="69"/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Кишкенекольский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 апреля по 24 июня</w:t>
            </w:r>
          </w:p>
          <w:bookmarkEnd w:id="70"/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 июня по 24 августа</w:t>
            </w:r>
          </w:p>
          <w:bookmarkEnd w:id="71"/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 августа по 22 октября</w:t>
            </w:r>
          </w:p>
          <w:bookmarkEnd w:id="72"/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отдыхающее поле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Коктерекский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отдыхающее поле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25 апреля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24 июня</w:t>
            </w:r>
          </w:p>
          <w:bookmarkEnd w:id="73"/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 июня по 24 августа</w:t>
            </w:r>
          </w:p>
          <w:bookmarkEnd w:id="74"/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25 августа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22 октября</w:t>
            </w:r>
          </w:p>
          <w:bookmarkEnd w:id="75"/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Тельжанский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 августа по 22 октября</w:t>
            </w:r>
          </w:p>
          <w:bookmarkEnd w:id="76"/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отдыхающее поле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 апреля по 24 июня</w:t>
            </w:r>
          </w:p>
          <w:bookmarkEnd w:id="77"/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 июня по 24 августа</w:t>
            </w:r>
          </w:p>
          <w:bookmarkEnd w:id="78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