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279a" w14:textId="c5c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30 января 2020 года № 4. Зарегистрировано Департаментом юстиции Северо-Казахстанской области 31 января 2020 года № 5988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Северо-Казахстанской области от 22 октября 2019 года и с учетом мнения населения села Кишкенеколь,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Кишкенеколь Кишкенекольского сельского округа наименование Абу Абишева, согласно схематической карте.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Кишкенекольского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Кишкенекольского сельского округа Уалихановского района СКО от 30 января 2020 года № 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присвоения наименование безымянной улице села Кишкенеколь Кишкенекольского сельского округа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