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d38b" w14:textId="99dd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району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53/13. Зарегистрировано Департаментом юстиции Северо-Казахстанской области 1 октября 2020 года № 6562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статьей 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району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по району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53/13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по району Шал акына Северо-Казахстанской области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 для организации и проведения мирных собраний, нормы их предельной заполняемости: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Сергеевка, площадь Шал акына, на пересечении улицы Победы с улицей Шал акына. Норма предельной заполняемости – 70 человек.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Сергеевка, Центральная площадь, на пересечении улицы Победы с улицей Желтоқсан. Норма предельной заполняемости – 200 человек.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Сергеевка, маршрут следования от площади Шал акына по улице Победы до Центральной площади. Норма предельной заполняемости – 400 человек. Протяженность маршрута следования - 800 метров.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Сергеевка, маршрут следования от Центральной площади по улице Желтоқсан, по улице Бейбітшілік, по улице Шал акына до площади Шал акына. Норма предельной заполняемости – 1800 человек. Протяженность маршрута следования –2100 метров.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использования специализированных мест для организации и проведения мирных собраний.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 для организации и проведения мирных собраний. Не допускается проведение мирных собраний в иных местах, за исключением пикетирования.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чрезвычайном положении",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марта 2003 года "О военном положении"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противодействии терроризму".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участником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– Закон).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 регулируемые настоящим порядком регулируются в соответствии действующим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материально-техническому и организационному обеспечению специализированных мест для организации и проведения мирных собраний.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общественной безопасности, а также медицинских, пожарных и иных служб безопасности осуществляется государственными органами.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по району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решений маслихата района Шал акына Северо-Казахстанской области от 15.02.2024 </w:t>
      </w:r>
      <w:r>
        <w:rPr>
          <w:rFonts w:ascii="Times New Roman"/>
          <w:b w:val="false"/>
          <w:i w:val="false"/>
          <w:color w:val="ff0000"/>
          <w:sz w:val="28"/>
        </w:rPr>
        <w:t>№ 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Шал акына Северо-Казахстанской области не допускается проведение пикетирования ближе 800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