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dcc9" w14:textId="010d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21 февраля 2020 года № 24. Зарегистрировано Департаментом юстиции Атырауской области 5 марта 2020 года № 4602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профессиональным, послесредним образованием на 2019-2020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Атырауской области" и "Управление здравоохранения Атырауской области" принять все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Атырауской области Шапкенова С.Ж.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Атырауской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21 февраля 2020 года № 24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2019-2020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783"/>
        <w:gridCol w:w="2016"/>
        <w:gridCol w:w="1097"/>
        <w:gridCol w:w="1097"/>
        <w:gridCol w:w="870"/>
        <w:gridCol w:w="4453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специальности 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базе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дневное обучение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класса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1 286 133,00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1 286 133,00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1 286 133,00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1 286 133,00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1 286 133,00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343 580,0 - 383 425,00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съемка, поиск и разведка месторождений полезных ископаемых (по видам)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0801000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нефтяных и газовых промыслов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0808000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383 425,00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 эксплуатация газонефтепроводов, газонефтехранилищ и заправочных станций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343 580,0-388 157,0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388 157,0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388 157,0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388 157,0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388 157,0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388 157,0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388 157,0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388 157,0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388 157,0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водного транспорта (по профилю)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388 157,0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 – 360 274,0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 – 360 274,0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 – 360 274,0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 – 360 274,0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 – 360 274,0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 – 360 274,0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388 157,0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388 157,0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388 157,0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383 425,00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388 157,0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343 580,0 – 388 157,0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 – 360 274,0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 – 360 274,0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 – 360 274,0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 – 360 274,0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315 697,0 – 360 274,0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