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5287" w14:textId="2f852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областного маслихата от 14 декабря 2018 года № 282-VІ "Об определении перечней социально значимых автомобильных сообщений по Атырауской области подлежащих субсидированию в 2019-2021 годах"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16 марта 2020 года № 428-VI. Зарегистрировано Департаментом юстиции Атырауской области 30 марта 2020 года № 4621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августа 2015 года № 883 "Об утверждении Правил субсидирования за счет бюджетных средств убытков перевозчиков, связанных с осуществлением социально значимых перевозок пассажиров" (зарегистрирован в Реестре государственной регистрации нормативных правовых актов № 12353)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Атырауский областной маслихат VI созыва на очередной ХL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14 декабря 2018 года № 282-VІ "Об определении перечней социально значимых автомобильных сообщений по Атырауской области подлежащих субсидированию в 2019-2021 годах" (зарегистрировано в реестре государственной регистрации нормативных правовых актов за № 4299, опубликовано 27 декабря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Атырауского областного маслихата по вопросам бюджета, финансов, экономики и развития регионов (И. Баймуханов).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Председетель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Идранов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Атырауского областного маслихата от 16 марта 2020 года № 428-VI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внутрирайонных автомобильных сообщений по Атырауской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8"/>
        <w:gridCol w:w="1674"/>
        <w:gridCol w:w="4214"/>
        <w:gridCol w:w="2908"/>
        <w:gridCol w:w="2216"/>
      </w:tblGrid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маршрута (номер маршрута)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маршрута (название)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пассажира, определенный в соответствии с Методикой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или действующий тариф на 1 пассажира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п.Макат-п.Доссор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675,23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п.Макат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120,43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п.Доссор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193,98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Разъезд - 4 отдел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г.Кульсары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с.Курмангазы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с.Курмангазы-с.Тениз-с.Сафон-с.Кудряшов-с.-с.Шортанбай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с.Курмангазы – с.Орлы-с.Нуржау-с.Хиуаз –с.Аккол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с.Аккол-с.Г.Алипов-с.Жыланды-с.Кигаш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с.Қурмангазы – с.Асан-с.Балкудык-с.Суюндик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с.Курмангазы-с.Жумекен-с.Алга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внутрирайонный маршрут с.Аккистау 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 маршрут п.Индербор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181,91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п.Индербор-с.Аккала-с.Коктогай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п.Индербор-с.Бодене-с.Жарсуат-с.Курылыс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690,08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внутрирайонный маршрут с.Махамбет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1329"/>
        <w:gridCol w:w="2594"/>
        <w:gridCol w:w="2595"/>
        <w:gridCol w:w="2596"/>
        <w:gridCol w:w="2596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фактическим и рекомендуемым тарифом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Прогнозируемый объем субсидирования социально значимого автомобильного сообщения на 3 года в разрезе по годам</w:t>
            </w:r>
          </w:p>
        </w:tc>
      </w:tr>
      <w:tr>
        <w:trPr>
          <w:trHeight w:val="30" w:hRule="atLeast"/>
        </w:trPr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475,23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21 898 736,88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21 898 736,88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21 898 736,88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65 696 210,64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70,43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18 453 430,04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18 741 609,43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18 741 609,43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55 936 648,9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11 014 755,03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22 392 189,65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22 392 189,65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55 799 134,33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13 412 470,1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13 412 470,1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13 412 470,1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40 237 410,3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68 562 845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68 562 845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137 125 690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64 500 780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64 500 780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129 001 560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29 465 165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29 465 165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58 930 330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11 645 205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11 645 205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23 290 410 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6 296 760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6 296 760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12 593 520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158 424 291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158 424 291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316 848 582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13 794 253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13 794 253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27 588 506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24 606 367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24 606 367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49 212 734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31 254 396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31 254 396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62 508 792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25 760 145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25 760 145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51 520 290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48 974 000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48 974 000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102 796 000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45 360 000 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49 664 581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49 664 581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117 329 162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12 960 000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12 960 000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47 600 000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172 800 000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7 920 000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37 766 718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37 766 718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83 453 436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5 952 000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5 952 000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5 952 000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17 856 000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131,91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13 961 262,7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23 933 593,2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23 933 593,2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61 828 449,1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214,16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6 476 149,4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11 101 970,4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11 101 970,4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28 680 090,2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11 796 128,8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20 221 935,12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20 221 935,12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52 239 999,4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29 651 227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29 651 227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29 651 227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89 953 681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бухгалтер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Сарсенгалиев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