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e529" w14:textId="671e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23 декабря 2020 года № 258. Зарегистрировано Департаментом юстиции Атырауской области 24 декабря 2020 года № 4830. Утратило силу постановлением акимата Атырауской области от 4 февраля 2022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04.02.2022 №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2020-2025 годы" акимат Атырауской области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области, для обращения на внутреннем рынке для финансирования жилищного строительства в рамках реализации государственных и правительственных программ;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2 834 283 000 (два миллиарда восемьсот тридцать четыре миллиона двести восемьдесят три тысячи)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кредитного жилья в рамках пилотной программы "Шаңырак".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Ажгалиеву А.Т.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со дня его первого официального опубликования и распространяется на отношения, возникшие с 16 марта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