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0c52" w14:textId="5f70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11 июня 2020 года № 1119. Зарегистрировано Департаментом юстиции Атырауской области 16 июня 2020 года № 4667.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 статьями 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Атырауской городской территориальной избирательной комиссией (по согласованию) места, для размещения агитационных печатных материалов по городу Атырау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Атырауского городского акимата от 17 марта 2015 года № 337 "Об определении мест для размещения агитационных печатных материалов по городу Атырау для всех кандидатов в Президенты, депутаты Сената и Мажилиса Парламента, маслихатов Республики Казахстан"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3135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21 марта 2015 года в областной газете "Прикаспийская коммуна");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Атырауского городского акимата от 18 мая 2016 года № 636 "О внесении дополнении в постановление акимата города Атырау от 17 марта 2015 года № 337 "Об определении мест для размещения агитационных печатных материалов по городу Атырау для всех кандидатов в Президенты, депутаты Сената и Мажилиса Парламента, маслихатов Республики Казахстан" (зарегистрированное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3541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29 июня 2016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Атырау" Нсанбаева 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Атырау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11 июня 2020 года № 1119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городу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города Атырау Атырауской области от 26.11.2020 № </w:t>
      </w:r>
      <w:r>
        <w:rPr>
          <w:rFonts w:ascii="Times New Roman"/>
          <w:b w:val="false"/>
          <w:i w:val="false"/>
          <w:color w:val="ff0000"/>
          <w:sz w:val="28"/>
        </w:rPr>
        <w:t>2780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1591"/>
        <w:gridCol w:w="9363"/>
      </w:tblGrid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населенных пунктов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жилого дома №1, в микрорайоне "Алмагул"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пассажа "Насиха", улица Махамбета Утемисулы №116 Д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рынка "Дина", проспект Султана Бейбарыса №95 строение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конечной остановки в микрорайоне "Жилгородок"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жилого дома №15, в микрорайоне "Авангард-2"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здания, находящийся по проспекту Исатая №10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рынка "Мерей", улица Курмангазы №25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супермаркета "Анвар", улица Каныша Cатпаева №14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товарищества с ограниченной ответственностью "Өнерпаз", улица Каныша Сатпаева, №40А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Парка отдыха, в микрорайоне "Авангард-3"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аллеи "Дружбы Народов", в жилом массиве "Балыкшы"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торгового центра "Мұрагер", в микрорайоне "Привокзальный-3А" улица Муса Баймуханова, строение №61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торгового центра "Бакдаулет" в микрорайоне "Алмагул", улица Гинаята Абдрахманова, строение №5А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товарищества с ограниченной ответственностью "Рембыттехника", проспект Азаттык, строение №66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филиала акционерного общества "АБДИ компани", проспект Мухтара Ауэзова, строение №53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товарищества с ограниченной ответственностью "Сарайшық" (коммунальный рынок) в микрорайоне "Жеруйык", улица Кенжебая Маденова, строение №1А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филиала некоммерческого акционернего общества "Государственная корпорация правительство для граждан" по Атырауской области №2 ЦОН, улица Мусы Баймуханова, строение №16а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Атырауский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дома№1Б, улица Борана Нысанбаева, село Курмангазы,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Дамбинский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дома №15, улица Амангелды, село Амангелды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Кенузекский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учреждения "Средняя общеобразовательная школа имени Таумана Амандосова" село Таскала, улица Орталык, строение №22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здания супермаркета "Лидер", в микрорайоне "Акжайык", улица Юсупжана Нуржанова, строение №8А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минимаркета "Манго", в микрорайоне "Курсай", №1 проезд, строение №8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супермаркета "Лидер", в микрорайоне "Рембаза", улица Мендекеша Сатыбалдиева, строение №7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минимаркета "Сауле", в микрорайоне "Өркен", улица №43, строение №73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Кайыршахтинский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крестьянского хозяйства "Алишер", село Томарлы, улица Колхозная, строение №2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Кайыршахтинский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учреждения "Основная школа Талгайран", село Талгайран, улица Кенжеша Есмуханова, строение №40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здания коммунального государственного учреждения "Средняя общеобразовательная школа №25 имени Б.Момышулы", село Аксай, улица Атырау, строение №23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учреждения "Средняя общеобразовательная школа №26 имени С.Датова", село Акжар, улица Сырым Датұлы, строение №1Г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конечной остановки и дома №24, в микрорайоне "Геолог"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строения №10, в микрорайоне "Бирлик", улица Берегена Жоламанова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Еркинкалинский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предприятие на праве хозяйственного ведение "Еркинкалинская врачебная амбулатория", село Еркинкала, улица Кидаса Кушербаева, строение №28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Еркинкалинский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здания коммунального государственного учреждения "Средняя общеобразовательная школа имени Махамбета Утемисова", село Ракуша, улица Казахстанская, строение №16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жилого комплекса Модерн Сити-Лидер, №15А блок, в микрорайоне "Нұрсая"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жилого дома №9, в микрорайоне "Лесхоз"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магазина "Ландыш", в жилом массиве "Балықшы", улица Абая Кунанбаева, строение №28А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супермаркета "Лидер", в микрорайоне "Береке", строение №1Б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казенного предприятия "Ясли сад №3 "Карлыгаш", в микрорайоне "Сарықамыс", улица Букен би, дом №6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около площади имени "Саламата Мукашева", в микрорайоне "Привокзальный-5"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торгового дома "Агила", проспект Азаттык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магазина "Лайм", в микрорайоне "Самал", улица №12, строение №1Б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қаласы, Дамбинский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дома №60А, улица Кокарна, село Дамбы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Кайыршахтинский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учреждения "Средняя общеобразовательная школа №39", село Томарлы, в жилом массиве Жұлдыз, угол улицы №6, строение №29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Кайыршахтинский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около здания коммунального государственного учреждения "Средняя общеобразовательная школа-интернат Бесикти", село Бесікті, улица Кабдола Нуржанова, строение №100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по улице №29, село Ақсай-2 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Аксайский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 улице №1, село Акжар-2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Алмалинский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около здания коммунального государственного учреждения "Алмалинская средняя школа" село Алмалы, улица Бейбітшілік, здание №3</w:t>
            </w:r>
          </w:p>
        </w:tc>
      </w:tr>
      <w:tr>
        <w:trPr>
          <w:trHeight w:val="30" w:hRule="atLeast"/>
        </w:trPr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Алмалинский сельский округ</w:t>
            </w:r>
          </w:p>
        </w:tc>
        <w:tc>
          <w:tcPr>
            <w:tcW w:w="9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около здания коммунального государственного учреждения "Средняя школа Береке" село Береке, улица Шәмші Қалдаяқов, здание №2А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