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5d7a" w14:textId="95e5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с автолавок и (или) палаток (павильонов) субъектам внутренней торговли на территории города Атырау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Атырау Атырауской области от 11 июня 2020 года № 1121. Зарегистрировано Департаментом юстиции Атырауской области 17 июня 2020 года № 4668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подпунктами 2) и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города Атырау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с автолавок и (или) палаток (павильонов) субъектам внутренней торговли на территории города Атырау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Ж. Каражанова.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Атырау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Атырау от 11 июня 2020 года № 1121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с автолавок и (или) палаток (павильонов) субъектам внутренней торговли на территории города Атырау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6528"/>
        <w:gridCol w:w="1192"/>
        <w:gridCol w:w="3388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5"/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 отведенные места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торговли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Авангард-2, во дворе дома №1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Авангард-2, во дворе дома №3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Авангард-2, во дворе дома №6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Авангард-2, во дворе дома №7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Авангард-2, во дворе дома №12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 дворе дома №24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Авангард-3, возле дома №31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улица Григория Карелина, возле дома №35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 дворе дома №37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 дворе дома №40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 дворе дома №43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 дворе дома №45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Авангард-4, во дворе дома №10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№3А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№11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№12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№15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Медиков, территория дома №1 Курмангазы конечная остановка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Лесхоз, во дворе дома №10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Лесхоз, возле дома №14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Сары-Арка, во дворе дома №32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Сары-Арка, возле дома №37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Сырым Датова, возле дома №3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Сырым Датова, во дворе дома №15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Сырым Датова, возле дома №29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СМП-136, во дворе дома №5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во дворе дома №7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во дворе дома №8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 дворе дома №7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 дворе дома №13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возле дома №22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 дворе дома №20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Алмагуль-2, во дворе дома №27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Алмагуль-2, во дворе дома №31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Аманшина, возле дома №29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Привокзальный №1, улица Габбас Бергалиева, во дворе дома №71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Привокзальный-3а, во дворе дома №14А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Привокзальный-3а, во дворе дома №15А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Привокзальный-3а, во дворе дома №52А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Привокзальный-3, во дворе дома №14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Привокзальный-3, во дворе дома №17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Привокзальный-3, во дворе дома №22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Привокзальный-5, во дворе дома №7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Привокзальный-5, во дворе дома №11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Привокзальный-5, во дворе дома №18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Мухтара Ауезова, возле дома №29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Мухтара Ауезова, возле дома №43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Муса Баймуханова, возле дома №21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Муса Баймуханова, во дворе дома №43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Муса Баймуханова, во дворе дома №45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№46А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возле дома №57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возле дома №61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№64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№129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№132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№149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№153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Жолдаскали Досмухамбетова, перед домом №14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Жолдаскали Досмухамбетова, во дворе дома №17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Гурьевская, во дворе дома №7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Гизата Алипова, во дворе дома №2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Утемисулы, во дворе дома №116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Утемисулы, во дворе дома №118В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Утемисулы, во дворе дома №123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Утемисулы, во дворе дома №130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Момышулы, во дворе дома № 19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Бактыгерей Кулманов, территория дома №107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Бактыгерей Кулманов, перед домом № 133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 дворе дома №2Г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 дворе дома №5Б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 дворе дома №14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 дворе дома №16В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 дворе дома №19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 дворе дома №26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 дворе дома №52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возле дома №8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возле дома №13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Темирханова, возле здания №8А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Жубана Молдагалиева, перед домом №31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Жеты казына, во дворе дома №5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Жеты казына, во дворе дома №8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дома №4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дома №6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№11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№35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домов №52,57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домов №62,65,69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домов №64Б, 64В, 64D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домов №81,85,88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домов №92,94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дома №102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улица Рысбай Габдиева, возле дома №34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улица №14 сзади дома №52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проезд №1, во дворе дома №4Д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Атырау, улица Рысмагамбетова К, строение №46, возле здания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 20года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Тулпар, во дворе дома №71/1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Тулпар, во дворе домов №72,78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Самал, улица Адгама Каримова, около здания 1 Б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микрорайон, во дворе дома №4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микрорайон, территория дома №7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район дома №13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сзади дома №15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Георгия Канцева, во дворе дома №3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Георгия Канцева, во дворе дома №3А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возле дома №5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Мира, возле дома №68 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Жарбосынова, возле дома №85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Манаш, возле дома №5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Сапара Карымсакова, во дворе дома №4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Шамина, перед домом №4А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 район дома №1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 район дома №3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возле дома №30А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возле дома №28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возле дома №28А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Айнаша Байжигитовой, возле дома №85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Сарыкамыс, улица Аль-Фараби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 дворе домов №1,2,4,7,15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 дворе домов №29, 30, 33, 35, 37, 44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Гали Кожакаева, возле дома №23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ТОО "Стройбаза-Ширина" (бывший Балыкшинский сельский округ, село Акжайык)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№76Б (бывший Балыкшинский сельский округ, село Ширина)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улица Ш.Тусипкалиева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микрорайон Балауса, улица №1, №19 дом, возле кафе "Теңіз самалы"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улица Ескалиева Д, возле строение №29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микрорайон Балауса, улица №39, перед домом №1В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округ, село Таскала, улица Центральный №18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округ, село Таскала-1, пересечение улиц С.Кадралиева и Е.Утеева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Кенузекский сельский округ, село Таскала-1, возле дома №4 жилого массива Кайнар, улица Кулмуханова Ж.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округ, площадь возле конечной остановки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округ, село Амангельды, улица Наурыз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Аюпа Амантурлина, дом №30, перед магазином "Наурыз" (бывший Жумыскерский сельский округ)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Сатыбалдиева №5А (бывший Жумыскерский сельский округ)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 №26, перед магазином "Дастан" (бывший Жумыскерский сельский округ)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Еркинкала, возле супермаркета "Айкоркем" (бывший Жумыскерский сельский округ)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остановка, возле дома №24Б (бывший Геологский сельский округ)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Аккулова А, во дворе дома №52А (бывший Геологский сельский округ)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Жоламанова Б, возле дома №10 (бывший Геологский сельский округ, село Бирлик)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Мирас, улица Сыпыра Жырау, перед магазином "Болашақ" (бывший Геологский сельский округ)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село Курмангазы, улица Нысанбаева Б №29 конечная остановка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улица Балманова К, перед зданием государственного учреждения "Аппарат акима Атырауского сельского округа"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село Жанаталап, улица Садыкова С.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улица Колхозная, возле магазина "Іңкәр"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село Томарлы, улица Колхоз №4, перед зданием государственного учреждения "Аппарат акима Кайыршахтинского сельского округа"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микрорайон Жулдыз, улица №6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микрорайон Коктем, улица №4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микрорайон Жулдыз-3, улица №9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 (трасса Атырау-Индер)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округ, село Акжар, улица Мунайшы, площадь возле магазина "Нурбек"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округ, село Аксай, улица И.Тайманова №2, перед зданием государственного учреждения "Аппарат акима Аксайского сельского округа"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Атырау-Доссор (на повороте к проезду Азаттык)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округ, село Алмалы, вдоль улицы Бейбитшилик №1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округ, село Береке, пересечения улицы №1 с улицей Сейдегалиева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парк возле дома №6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Жилгородок, парк на улице Николая Ватутина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Жилгородок, в парке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Жилгородок, возле Ретро парка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на аллее сзади дома №86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Айтеке би №77, пирс на набережной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Кайыргали Смагулова, пирс на набережной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Айнаша Байжигитовой, пирс на набережной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сзади торгового центра "Агила"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Ади Шарипова, пирс на набережной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вход в парк Победы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Кайыргали Смагулова и Шокана Валиханова, Центральный пляж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Кайыргали Смагулова, возле набережной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Кайыргали Смагулова, перед зданием №52Б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по улице Севастопольская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 районе улице Кажыгали Мамекулы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 районе проезда Илья Мечникова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 районе жилого массива Балыкшы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