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ad18" w14:textId="5a7a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Тайсойганского сельского округа от 26 февраля 2020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Тайсойганского сельского округа Кызылкогинского района Атырауской области от 7 сентября 2020 года № 9. Зарегистрировано Департаментом юстиции Атырауской области 9 сентября 2020 года № 4721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13 августа 2020 года № 11-10/186 аким Тайсойганского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Тайсойганского сельского округа от 26 февраля 2020 года № 3 "Об установлении ограничительных мероприятий" (зарегистрировано в Реестре государственной регистрации нормативных правовых актов № 4599, опубликовано 4 марта 2020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Тайсойганского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