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2977d" w14:textId="27297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30 декабря 2019 года № 343-VI "О бюджетах поселков Макат, Доссор и сельского округа Байгетобе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23 октября 2020 года № 407-VI. Зарегистрировано Департаментом юстиции Атырауской области 3 ноября 2020 года № 4781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об уточнении бюджетов поселков Макат, Доссор и сельского округа Байгетобе на 2020-2022 годы,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30 декабря 2019 года № 343-VІ "О бюджетах поселков Макат, Доссор и сельского округа Байгетобе на 2020-2022 годы" (зарегистрированное в реестре государственной регистрации нормативных правовых актов за № 4577, опубликованное 20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"521 374" заменить цифрами "507 953";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"491 792" заменить цифрами "486 446".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"521 374" заменить цифрами "507 953".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"361 688" заменить цифрами "424 114";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"327 697" заменить цифрами "398 304".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"361 688" заменить цифрами "424 114".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"30 941" заменить цифрами "35 860";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"27 941" заменить цифрами "35 247".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"30 941" заменить цифрами "35 860".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№1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№1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экономики и бюджета, промышленности, развития предпринимательства и соблюдения законности (А. Кабдолов).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23 октября 2020 года № 407-VI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30 декабря 2019 года № 343-VI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Макат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352"/>
        <w:gridCol w:w="367"/>
        <w:gridCol w:w="1517"/>
        <w:gridCol w:w="743"/>
        <w:gridCol w:w="773"/>
        <w:gridCol w:w="2"/>
        <w:gridCol w:w="4715"/>
        <w:gridCol w:w="271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507953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378998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376232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376232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376232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23 октября 2020 года № 407-VI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 районного маслихата от 30 декабря 2019 года № 343-VI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Доссор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5"/>
        <w:gridCol w:w="719"/>
        <w:gridCol w:w="743"/>
        <w:gridCol w:w="773"/>
        <w:gridCol w:w="744"/>
        <w:gridCol w:w="773"/>
        <w:gridCol w:w="4718"/>
        <w:gridCol w:w="271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424114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20338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12894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11609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398304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398304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398304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23 октября 2020 года № 407-VI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7 к решению районного маслихата от 30 декабря 2019 года № 343-VI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Байгетобе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372"/>
        <w:gridCol w:w="1167"/>
        <w:gridCol w:w="1269"/>
        <w:gridCol w:w="751"/>
        <w:gridCol w:w="1177"/>
        <w:gridCol w:w="426"/>
        <w:gridCol w:w="3511"/>
        <w:gridCol w:w="244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