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83c51" w14:textId="3f83c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Макатского района от 11 июля 2019 года № 117 "Об утверждении коэффициента зонирования (К зон), учитывающего месторасположение объекта налогооблажения в населенных пунктах Макатского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Макатского района Атырауской области от 3 декабря 2020 года № 176. Зарегистрировано Департаментом юстиции Атырауской области 9 декабря 2020 года № 4798. Утратило силу постановлением акимата Макатского района Атырауской области от 8 апреля 2021 года № 62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Макатского района Атырауской области от 08.04.2021 № </w:t>
      </w:r>
      <w:r>
        <w:rPr>
          <w:rFonts w:ascii="Times New Roman"/>
          <w:b w:val="false"/>
          <w:i w:val="false"/>
          <w:color w:val="ff0000"/>
          <w:sz w:val="28"/>
        </w:rPr>
        <w:t>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Макатского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Макатского района от 11 июля 2019 года № 117 "Об утверждении коэффициента зонирования (К зон), учитывающего месторасположение объекта налогооблажения в населенных пунктах Макатского района" (зарегистрированное в реестре государственной регистрации нормативных правовых актов за № 4450, опубликованное 22 июля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постановления на государственном языке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"Мақат ауданының елді мекендерінде салық салу объектісінің орналасуын ескеретін аймаққа бөлу коэффициенттерін (К айм) бекіту туралы"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на русском языке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коэффициентов зонирования (К зон), учитывающего месторасположение объекта налогообложения в населенных пунктах Макатского района"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Шангалаева 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распростроняется на провоотношения, возникшие с 01 января 2020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Макатского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Кейкин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Макатского района от 3 декабря 2020 года № 176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учитывающего месторасположение объекта налогообложения в населенных пунктах Макатского района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4641"/>
        <w:gridCol w:w="4641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Месторасположение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Макат 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Жұмабай Жұмағалиев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Базарғали Төлекбаев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Ерғожа Туманов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Ләтип Шахатов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Әліби Жангельдин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Нәбира Шағырова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"Газшылар"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участок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Қаныш Сатпаев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Айман Жұмашева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"Болашақ"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Доссор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"Бірлік"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"Ынтымақ"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Ақмұқан Нұрсейітов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Шөкен Исанов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Кайырғали Жылқышиева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Әмірбай Оразов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Бауыржан Момышұлы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Ғарифолла Құрманғалиев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Құрманғазы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Мұстафа Шоқай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Тәжібай Текеев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Ораз Сарғұнанов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Нұр Құсайынов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Оспан Шаримов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Кұбай Сейітов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Бисенғали Даулетбаев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Қадым Жандауов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Жұмағали Мұхтанов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Рамазан Төлешқалиев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Хансұлтан Аухатов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Шәли Еркешова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Әмірхан Мантаев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Жетпіс Ботабайұлы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Хәкім Исақов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Қуаныш Құдабаев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Ғалия Сүлейменова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Қадірбай Керикова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Бержан Қанатбаев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Махамбет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Байгетобе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Ескене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Нефтепровод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402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414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441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469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472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377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