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cc385" w14:textId="79cc3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Доссор Макатского района Атырауской области от 6 ноября 2020 года № 54. Зарегистрировано Департаментом юстиции Атырауской области 13 ноября 2020 года № 4785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- 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ономастической комиссии Атырауской области от 6 декабря 2019 года, аким поселка Доссор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улицам в поселке Доссор следующие наименования: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начиная с улицы М.Өтемісұлы пересекающийся с улицей Ғ.Сүлейменова новой улице имя Күйші Дина;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начиная с улицы Б.Қанатбаев заканчивающий домом №201 новой улице имя Міржақып Дулатұлы;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начиная с улицы М.Өтемісұлы пересекающийся с улицей М.Дулатұлы (новая улица) новой улице имя Қайрат Рысқұлбеков;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начиная с улицы О.Шаримов пересекающийся с улицей М.Өтемісұлы новой улице имя Талғат Бигелдинов;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начиная с улицы М.Өтемісұлы пересекающийся с улицей Ә.Молдағұлова (новая улица) новой улице имя Исатай батыр;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начиная с улицы Исатай батыр (новая улица) пересекающийся с улицей Ә.Мантаев первого пересечения новой улице имя Әлия Молдағұлова;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начиная с улицы Исатай батыр (новая улица) пересекающийся с улицей Ә.Мантаев второго пересечения новой улице имя Мәншүк Маметова;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начиная с улицы Б.Аймағамбетов пересекающийся с улицей Ә.Мантаев новой улице имя Бейімбет Майлин;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начиная с улицы Б.Аймағамбетов с третьей пересекающийся с новой улицей имя Жанша Досмұхамедұлы;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начиная с улицы Исатай батыр (новая улица) с четвертой пересекающийся с новой улицей имя Жүсіпбек Аймауытұлы;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начиная с улицы С.Телемгенов пересекающийся с улицей М.Маметова (новая улица) новой улице имя Темірбек Жүргенов;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начиная с улицы Исатай батыр (новая улица) пересекающийся с улицей Т.Жүргенов (новая улица) новой улице имя Ілияс Жансүгіров;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начиная с улицы Х.Доспанова (новая улица) пересекающийся с улицей Қ.Жандауов новой улице имя Балуан Шолақ;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начиная с улицы Ш.Еркешов пересекающийся с улицей Қ.Жандауов новой улице имя Хиуаз Доспанова;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начиная с улицы Қ.Жандауов пересекающийся с новой улицей имя Жұмабек Ташенов;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начиная с улицы Ә.Мантаев пересекающийся с новой улицей имя Қабанбай батыр;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начиная с улицы Р.Қитаров пересекающийся с новой улицей имя Қобыланды батыр;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начиная с улицы Б.Момышұлы пересекающийся с новой улицей имя Райымбек батыр;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начиная с точки №2 заканчивающий точкой №64 первого пересечения новой улице имя Төле би;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начиная с точки №2 заканчивающий точкой №64 второго пересечения новой улице имя Қазыбек би;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начиная с точки №2 заканчивающий точкой №64 третьего пересеченеия новой улице имя Әйтеке би;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начиная с точки №2 заканчивающий точкой №64 четвертого пересечения новой улице имя Бұқар жырау;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начиная с объездной дороги, до аншлага "Құлсары" новой улице имя Сұлтан Бейбарыс;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начиная с улицы Сұлтан Бейбарыс (новая улица) пересекающийся с улицей Р.Төлешқалиев новой улице имя Рақымжан Қошқарбаев;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начиная с улицы Сұлтан Бейбарыс (новая улица) пересекающийся с улицей Р.Төлешқалиев новой улице имя Шәкен Айманов;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начиная с улицы Сұлтан Бейбарыс (новая улица) пересекающийся с улицей К.Бейсейітова (новая улица) новой улице имя Фариза Оңғарсынова;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начиная с улицы Ш.Жиенқұлова (новая улица) пересекающийся с улицей Ф.Оңғарсынова (новая улица) новой улице имя Күләш Байсейітова;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начиная с улицы Ж.Мұқтанов до железной дороги новой улице имя Шара Жиенқұлова;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начиная с улицы Ж.Мұқтанов пересекающийся с улицей К.Байсейітова (новая улица) новой улице имя Дінмұхамед Қонаев;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начиная с улицы А.Нұрсейітов заканчивающий домом №127 новой улице имя Әл-Фараби;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начиная с улицы А.Нұрсейітов пересекающийся с новой улицей имя Жаяу Мұса;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начиная с улицы Жаяу Мұса (новая улица) пересекающийся с новой улицей имя Ақан сері;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начиная с первого пересечения улицы Әл-Фараби (новая улица) новой улице имя Біржан сал;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начиная со второго пересечения улицы Әл-Фараби (новая улица) новой улице имя Нұрғиса Тілендиев;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начиная с третьего пересечения улицы Әл-Фараби (новая улица) новой улице имя Алпамыс батыр.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следующие наименования ранее сформированных составных частей поселка Доссор: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Ғалия Сүлейменова;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Қадым Жандауов;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Сабытай Телемгенов;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Әмірхан Мантаев;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Хакім Исақов;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Бержан Қанатбаев;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Нұр Құсайынов;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Рамазан Төлешқалиев;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Хансұлтан Аухатов;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Жұмағали Мұқтанов;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Боран Аймағамбетов;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Ораз Сарғұнанов;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Қайырғали Жылқышиев;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Шәли Еркешов;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Шөкен Исанов;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Қадірбай Кериков;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Қуаныш Құдабаев;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Әмірбай Оразов;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Тәжібай Текеев;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Салахаден Биғалиев;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Ғабдыхалық Сағытжанов;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Махамбет;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Бауыржан Момышұлы;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Мұстафа Шоқай;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Құрманғазы;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Ғарифолла Құрманғалиев;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Рзағали Қитаров;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Оспан Шаримов;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Бисенғали Даулетбаев;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Құбай Сейітов;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Жетпіс Ботабайұлы;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Ақмұқан Нұрсейітов;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Бірлік шағын ауданы;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Ынтымақ шағын ауданы.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Ермеков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