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17309" w14:textId="58173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собраний местного сообщества некоторых сельских округов Курмангазинского района</w:t>
      </w:r>
    </w:p>
    <w:p>
      <w:pPr>
        <w:spacing w:after="0"/>
        <w:ind w:left="0"/>
        <w:jc w:val="both"/>
      </w:pPr>
      <w:r>
        <w:rPr>
          <w:rFonts w:ascii="Times New Roman"/>
          <w:b w:val="false"/>
          <w:i w:val="false"/>
          <w:color w:val="000000"/>
          <w:sz w:val="28"/>
        </w:rPr>
        <w:t>Решение Курмангазинского районного маслихата Атырауской области от 3 марта 2020 года № 491-VI. Зарегистрировано Департаментом юстиции Атырауской области 17 марта 2020 года № 4613</w:t>
      </w:r>
    </w:p>
    <w:p>
      <w:pPr>
        <w:spacing w:after="0"/>
        <w:ind w:left="0"/>
        <w:jc w:val="both"/>
      </w:pPr>
      <w:bookmarkStart w:name="z4" w:id="0"/>
      <w:r>
        <w:rPr>
          <w:rFonts w:ascii="Times New Roman"/>
          <w:b w:val="false"/>
          <w:i w:val="false"/>
          <w:color w:val="000000"/>
          <w:sz w:val="28"/>
        </w:rPr>
        <w:t xml:space="preserve">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за № 15630) районный маслихат РЕШИЛ:</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регламент собрания местного сообщества сельского округа Тенизского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xml:space="preserve">
      2) регламент собрания местного сообщества сельского округа Бөкейхан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3"/>
    <w:bookmarkStart w:name="z8" w:id="4"/>
    <w:p>
      <w:pPr>
        <w:spacing w:after="0"/>
        <w:ind w:left="0"/>
        <w:jc w:val="both"/>
      </w:pPr>
      <w:r>
        <w:rPr>
          <w:rFonts w:ascii="Times New Roman"/>
          <w:b w:val="false"/>
          <w:i w:val="false"/>
          <w:color w:val="000000"/>
          <w:sz w:val="28"/>
        </w:rPr>
        <w:t xml:space="preserve">
      3) регламент собрания местного сообщества Шортанбайского сельского округа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решению;</w:t>
      </w:r>
    </w:p>
    <w:bookmarkEnd w:id="4"/>
    <w:bookmarkStart w:name="z9" w:id="5"/>
    <w:p>
      <w:pPr>
        <w:spacing w:after="0"/>
        <w:ind w:left="0"/>
        <w:jc w:val="both"/>
      </w:pPr>
      <w:r>
        <w:rPr>
          <w:rFonts w:ascii="Times New Roman"/>
          <w:b w:val="false"/>
          <w:i w:val="false"/>
          <w:color w:val="000000"/>
          <w:sz w:val="28"/>
        </w:rPr>
        <w:t xml:space="preserve">
      4) регламент собрания местного сообщества Сафонского сельского округа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решению;</w:t>
      </w:r>
    </w:p>
    <w:bookmarkEnd w:id="5"/>
    <w:bookmarkStart w:name="z10" w:id="6"/>
    <w:p>
      <w:pPr>
        <w:spacing w:after="0"/>
        <w:ind w:left="0"/>
        <w:jc w:val="both"/>
      </w:pPr>
      <w:r>
        <w:rPr>
          <w:rFonts w:ascii="Times New Roman"/>
          <w:b w:val="false"/>
          <w:i w:val="false"/>
          <w:color w:val="000000"/>
          <w:sz w:val="28"/>
        </w:rPr>
        <w:t xml:space="preserve">
      5) регламент собрания местного сообщества Коптогайского сельского округа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решению;</w:t>
      </w:r>
    </w:p>
    <w:bookmarkEnd w:id="6"/>
    <w:bookmarkStart w:name="z11" w:id="7"/>
    <w:p>
      <w:pPr>
        <w:spacing w:after="0"/>
        <w:ind w:left="0"/>
        <w:jc w:val="both"/>
      </w:pPr>
      <w:r>
        <w:rPr>
          <w:rFonts w:ascii="Times New Roman"/>
          <w:b w:val="false"/>
          <w:i w:val="false"/>
          <w:color w:val="000000"/>
          <w:sz w:val="28"/>
        </w:rPr>
        <w:t xml:space="preserve">
      6) регламент собрания местного сообщества сельского округа Асанского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решению;</w:t>
      </w:r>
    </w:p>
    <w:bookmarkEnd w:id="7"/>
    <w:p>
      <w:pPr>
        <w:spacing w:after="0"/>
        <w:ind w:left="0"/>
        <w:jc w:val="both"/>
      </w:pPr>
      <w:r>
        <w:rPr>
          <w:rFonts w:ascii="Times New Roman"/>
          <w:b w:val="false"/>
          <w:i w:val="false"/>
          <w:color w:val="000000"/>
          <w:sz w:val="28"/>
        </w:rPr>
        <w:t xml:space="preserve">
      7) регламент собрания местного сообщества Кигашского сельского округа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решению.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решением Курмангазинского районного маслихата Атырауской области от 17.05.2023 № </w:t>
      </w:r>
      <w:r>
        <w:rPr>
          <w:rFonts w:ascii="Times New Roman"/>
          <w:b w:val="false"/>
          <w:i w:val="false"/>
          <w:color w:val="000000"/>
          <w:sz w:val="28"/>
        </w:rPr>
        <w:t>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8"/>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(председатель М. Куаншалиев) районного маслихата по вопросам социальной сферы, молодежной политики, законодательства и права.</w:t>
      </w:r>
    </w:p>
    <w:bookmarkEnd w:id="8"/>
    <w:bookmarkStart w:name="z14" w:id="9"/>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2020 года.</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Султанияев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Жугинисов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Курмангазинского районного маслихата от 3 марта 2020 года № 491-VI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районного маслихата от 3 марта 2020 года № 491-VI</w:t>
            </w:r>
          </w:p>
        </w:tc>
      </w:tr>
    </w:tbl>
    <w:p>
      <w:pPr>
        <w:spacing w:after="0"/>
        <w:ind w:left="0"/>
        <w:jc w:val="left"/>
      </w:pPr>
      <w:r>
        <w:rPr>
          <w:rFonts w:ascii="Times New Roman"/>
          <w:b/>
          <w:i w:val="false"/>
          <w:color w:val="000000"/>
        </w:rPr>
        <w:t xml:space="preserve"> Регламент собрания местного сообщества Тенизского сельского округа </w:t>
      </w:r>
    </w:p>
    <w:p>
      <w:pPr>
        <w:spacing w:after="0"/>
        <w:ind w:left="0"/>
        <w:jc w:val="both"/>
      </w:pPr>
      <w:r>
        <w:rPr>
          <w:rFonts w:ascii="Times New Roman"/>
          <w:b w:val="false"/>
          <w:i w:val="false"/>
          <w:color w:val="ff0000"/>
          <w:sz w:val="28"/>
        </w:rPr>
        <w:t xml:space="preserve">
      Сноска. Приложение 1 в редакции решения Курмангазинского районного маслихата Атырауской области от 16.11.2021 № </w:t>
      </w:r>
      <w:r>
        <w:rPr>
          <w:rFonts w:ascii="Times New Roman"/>
          <w:b w:val="false"/>
          <w:i w:val="false"/>
          <w:color w:val="ff0000"/>
          <w:sz w:val="28"/>
        </w:rPr>
        <w:t>86-VII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val="false"/>
          <w:i w:val="false"/>
          <w:color w:val="000000"/>
          <w:sz w:val="28"/>
        </w:rPr>
        <w:t xml:space="preserve">
      1. Настоящий регламент собрания местного сообщества Тенизского сельского округа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Start w:name="z19" w:id="10"/>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10"/>
    <w:bookmarkStart w:name="z20" w:id="1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21" w:id="12"/>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2"/>
    <w:bookmarkStart w:name="z22" w:id="13"/>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bookmarkEnd w:id="13"/>
    <w:bookmarkStart w:name="z23" w:id="14"/>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4"/>
    <w:bookmarkStart w:name="z24" w:id="15"/>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bookmarkEnd w:id="15"/>
    <w:bookmarkStart w:name="z25" w:id="16"/>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6"/>
    <w:bookmarkStart w:name="z26" w:id="17"/>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7"/>
    <w:bookmarkStart w:name="z27" w:id="18"/>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8"/>
    <w:bookmarkStart w:name="z28" w:id="19"/>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19"/>
    <w:bookmarkStart w:name="z29" w:id="20"/>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0"/>
    <w:bookmarkStart w:name="z30" w:id="21"/>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21"/>
    <w:bookmarkStart w:name="z31" w:id="22"/>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2"/>
    <w:bookmarkStart w:name="z32" w:id="23"/>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3"/>
    <w:bookmarkStart w:name="z33" w:id="24"/>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4"/>
    <w:bookmarkStart w:name="z34" w:id="25"/>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5"/>
    <w:bookmarkStart w:name="z35"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инициирование вопроса об освобождении от должности акима сельского округа;</w:t>
      </w:r>
    </w:p>
    <w:bookmarkEnd w:id="26"/>
    <w:bookmarkStart w:name="z37" w:id="27"/>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7"/>
    <w:bookmarkStart w:name="z38" w:id="28"/>
    <w:p>
      <w:pPr>
        <w:spacing w:after="0"/>
        <w:ind w:left="0"/>
        <w:jc w:val="both"/>
      </w:pPr>
      <w:r>
        <w:rPr>
          <w:rFonts w:ascii="Times New Roman"/>
          <w:b w:val="false"/>
          <w:i w:val="false"/>
          <w:color w:val="000000"/>
          <w:sz w:val="28"/>
        </w:rPr>
        <w:t>
      другие текущие вопросы местного сообщества.</w:t>
      </w:r>
    </w:p>
    <w:bookmarkEnd w:id="28"/>
    <w:p>
      <w:pPr>
        <w:spacing w:after="0"/>
        <w:ind w:left="0"/>
        <w:jc w:val="both"/>
      </w:pPr>
      <w:r>
        <w:rPr>
          <w:rFonts w:ascii="Times New Roman"/>
          <w:b w:val="false"/>
          <w:i w:val="false"/>
          <w:color w:val="000000"/>
          <w:sz w:val="28"/>
        </w:rPr>
        <w:t xml:space="preserve">
      Сноска. Пункт 4 с изменениями, внесенным решением Курмангазинского районного маслихата Атырауской области от 17.05.2023 № </w:t>
      </w:r>
      <w:r>
        <w:rPr>
          <w:rFonts w:ascii="Times New Roman"/>
          <w:b w:val="false"/>
          <w:i w:val="false"/>
          <w:color w:val="000000"/>
          <w:sz w:val="28"/>
        </w:rPr>
        <w:t>23-VIII</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9" w:id="29"/>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29"/>
    <w:bookmarkStart w:name="z40" w:id="30"/>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0"/>
    <w:bookmarkStart w:name="z41" w:id="31"/>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1"/>
    <w:bookmarkStart w:name="z42" w:id="32"/>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2"/>
    <w:bookmarkStart w:name="z43" w:id="33"/>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3"/>
    <w:bookmarkStart w:name="z44" w:id="34"/>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4"/>
    <w:bookmarkStart w:name="z45" w:id="35"/>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5"/>
    <w:bookmarkStart w:name="z46" w:id="36"/>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bookmarkEnd w:id="36"/>
    <w:bookmarkStart w:name="z47" w:id="37"/>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7"/>
    <w:bookmarkStart w:name="z48" w:id="38"/>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bookmarkEnd w:id="38"/>
    <w:bookmarkStart w:name="z49" w:id="39"/>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39"/>
    <w:bookmarkStart w:name="z50" w:id="40"/>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0"/>
    <w:bookmarkStart w:name="z51" w:id="41"/>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1"/>
    <w:bookmarkStart w:name="z52" w:id="42"/>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2"/>
    <w:bookmarkStart w:name="z53" w:id="43"/>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43"/>
    <w:bookmarkStart w:name="z54" w:id="44"/>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4"/>
    <w:bookmarkStart w:name="z55" w:id="45"/>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5"/>
    <w:bookmarkStart w:name="z56" w:id="46"/>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6"/>
    <w:bookmarkStart w:name="z57" w:id="47"/>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47"/>
    <w:bookmarkStart w:name="z58" w:id="48"/>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48"/>
    <w:bookmarkStart w:name="z59" w:id="49"/>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49"/>
    <w:bookmarkStart w:name="z60" w:id="50"/>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0"/>
    <w:bookmarkStart w:name="z61" w:id="51"/>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1"/>
    <w:bookmarkStart w:name="z62" w:id="52"/>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2"/>
    <w:bookmarkStart w:name="z63" w:id="53"/>
    <w:p>
      <w:pPr>
        <w:spacing w:after="0"/>
        <w:ind w:left="0"/>
        <w:jc w:val="both"/>
      </w:pPr>
      <w:r>
        <w:rPr>
          <w:rFonts w:ascii="Times New Roman"/>
          <w:b w:val="false"/>
          <w:i w:val="false"/>
          <w:color w:val="000000"/>
          <w:sz w:val="28"/>
        </w:rPr>
        <w:t>
      1) дата и место проведения собрания;</w:t>
      </w:r>
    </w:p>
    <w:bookmarkEnd w:id="53"/>
    <w:bookmarkStart w:name="z64" w:id="54"/>
    <w:p>
      <w:pPr>
        <w:spacing w:after="0"/>
        <w:ind w:left="0"/>
        <w:jc w:val="both"/>
      </w:pPr>
      <w:r>
        <w:rPr>
          <w:rFonts w:ascii="Times New Roman"/>
          <w:b w:val="false"/>
          <w:i w:val="false"/>
          <w:color w:val="000000"/>
          <w:sz w:val="28"/>
        </w:rPr>
        <w:t>
      2) количество и список членов собрания;</w:t>
      </w:r>
    </w:p>
    <w:bookmarkEnd w:id="54"/>
    <w:bookmarkStart w:name="z65" w:id="55"/>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5"/>
    <w:bookmarkStart w:name="z66" w:id="56"/>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56"/>
    <w:bookmarkStart w:name="z67" w:id="57"/>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57"/>
    <w:bookmarkStart w:name="z68" w:id="58"/>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58"/>
    <w:bookmarkStart w:name="z69" w:id="59"/>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bookmarkEnd w:id="59"/>
    <w:bookmarkStart w:name="z70" w:id="60"/>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60"/>
    <w:bookmarkStart w:name="z71" w:id="61"/>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61"/>
    <w:bookmarkStart w:name="z72" w:id="62"/>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62"/>
    <w:bookmarkStart w:name="z73" w:id="63"/>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63"/>
    <w:bookmarkStart w:name="z74" w:id="64"/>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64"/>
    <w:bookmarkStart w:name="z75" w:id="65"/>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65"/>
    <w:bookmarkStart w:name="z76" w:id="66"/>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66"/>
    <w:bookmarkStart w:name="z77" w:id="67"/>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67"/>
    <w:bookmarkStart w:name="z78" w:id="68"/>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68"/>
    <w:bookmarkStart w:name="z79" w:id="69"/>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69"/>
    <w:bookmarkStart w:name="z80" w:id="70"/>
    <w:p>
      <w:pPr>
        <w:spacing w:after="0"/>
        <w:ind w:left="0"/>
        <w:jc w:val="both"/>
      </w:pPr>
      <w:r>
        <w:rPr>
          <w:rFonts w:ascii="Times New Roman"/>
          <w:b w:val="false"/>
          <w:i w:val="false"/>
          <w:color w:val="000000"/>
          <w:sz w:val="28"/>
        </w:rPr>
        <w:t xml:space="preserve">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 </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Курмангазинского районного маслихата от 3 марта 2020 года № 491-VI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районного маслихата от 3 марта 2020 года № 491-VI</w:t>
            </w:r>
          </w:p>
        </w:tc>
      </w:tr>
    </w:tbl>
    <w:p>
      <w:pPr>
        <w:spacing w:after="0"/>
        <w:ind w:left="0"/>
        <w:jc w:val="left"/>
      </w:pPr>
      <w:r>
        <w:rPr>
          <w:rFonts w:ascii="Times New Roman"/>
          <w:b/>
          <w:i w:val="false"/>
          <w:color w:val="000000"/>
        </w:rPr>
        <w:t xml:space="preserve"> Регламент собрания местного сообщества сельского округа Бөкейхан </w:t>
      </w:r>
    </w:p>
    <w:p>
      <w:pPr>
        <w:spacing w:after="0"/>
        <w:ind w:left="0"/>
        <w:jc w:val="both"/>
      </w:pPr>
      <w:r>
        <w:rPr>
          <w:rFonts w:ascii="Times New Roman"/>
          <w:b w:val="false"/>
          <w:i w:val="false"/>
          <w:color w:val="ff0000"/>
          <w:sz w:val="28"/>
        </w:rPr>
        <w:t xml:space="preserve">
      Сноска. Приложение 2 в редакции решения Курмангазинского районного маслихата Атырауской области от 16.11.2021 № </w:t>
      </w:r>
      <w:r>
        <w:rPr>
          <w:rFonts w:ascii="Times New Roman"/>
          <w:b w:val="false"/>
          <w:i w:val="false"/>
          <w:color w:val="ff0000"/>
          <w:sz w:val="28"/>
        </w:rPr>
        <w:t>86-VII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по всему тексту решения слова "Байдинского сельского округа" заменены соответственно словами "сельского округа Бөкейхан" решением Курмангазинского районного маслихата Атырауской области от 17.05.2023 № </w:t>
      </w:r>
      <w:r>
        <w:rPr>
          <w:rFonts w:ascii="Times New Roman"/>
          <w:b w:val="false"/>
          <w:i w:val="false"/>
          <w:color w:val="ff0000"/>
          <w:sz w:val="28"/>
        </w:rPr>
        <w:t>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4" w:id="71"/>
    <w:p>
      <w:pPr>
        <w:spacing w:after="0"/>
        <w:ind w:left="0"/>
        <w:jc w:val="left"/>
      </w:pPr>
      <w:r>
        <w:rPr>
          <w:rFonts w:ascii="Times New Roman"/>
          <w:b/>
          <w:i w:val="false"/>
          <w:color w:val="000000"/>
        </w:rPr>
        <w:t xml:space="preserve"> Глава 1. Общие положения</w:t>
      </w:r>
    </w:p>
    <w:bookmarkEnd w:id="71"/>
    <w:bookmarkStart w:name="z85" w:id="72"/>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сельского округа Бөкейхан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bookmarkEnd w:id="72"/>
    <w:bookmarkStart w:name="z86" w:id="73"/>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3"/>
    <w:bookmarkStart w:name="z87" w:id="74"/>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4"/>
    <w:bookmarkStart w:name="z88" w:id="75"/>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75"/>
    <w:bookmarkStart w:name="z89" w:id="76"/>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76"/>
    <w:bookmarkStart w:name="z90" w:id="77"/>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77"/>
    <w:bookmarkStart w:name="z91" w:id="78"/>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78"/>
    <w:bookmarkStart w:name="z92" w:id="79"/>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79"/>
    <w:bookmarkStart w:name="z93" w:id="80"/>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bookmarkEnd w:id="80"/>
    <w:bookmarkStart w:name="z94" w:id="81"/>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81"/>
    <w:bookmarkStart w:name="z95" w:id="82"/>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bookmarkEnd w:id="82"/>
    <w:bookmarkStart w:name="z96" w:id="83"/>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83"/>
    <w:bookmarkStart w:name="z97" w:id="84"/>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84"/>
    <w:bookmarkStart w:name="z98" w:id="85"/>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85"/>
    <w:bookmarkStart w:name="z99" w:id="86"/>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86"/>
    <w:bookmarkStart w:name="z100" w:id="87"/>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87"/>
    <w:bookmarkStart w:name="z101" w:id="88"/>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88"/>
    <w:bookmarkStart w:name="z102" w:id="89"/>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89"/>
    <w:bookmarkStart w:name="z103" w:id="90"/>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90"/>
    <w:bookmarkStart w:name="z104" w:id="91"/>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91"/>
    <w:bookmarkStart w:name="z105" w:id="92"/>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92"/>
    <w:bookmarkStart w:name="z107" w:id="93"/>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93"/>
    <w:bookmarkStart w:name="z108" w:id="94"/>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94"/>
    <w:bookmarkStart w:name="z109" w:id="95"/>
    <w:p>
      <w:pPr>
        <w:spacing w:after="0"/>
        <w:ind w:left="0"/>
        <w:jc w:val="both"/>
      </w:pPr>
      <w:r>
        <w:rPr>
          <w:rFonts w:ascii="Times New Roman"/>
          <w:b w:val="false"/>
          <w:i w:val="false"/>
          <w:color w:val="000000"/>
          <w:sz w:val="28"/>
        </w:rPr>
        <w:t>
      другие текущие вопросы местного сообщества.</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 решением Курмангазинского районного маслихата Атырауской области от 17.05.2023 № </w:t>
      </w:r>
      <w:r>
        <w:rPr>
          <w:rFonts w:ascii="Times New Roman"/>
          <w:b w:val="false"/>
          <w:i w:val="false"/>
          <w:color w:val="000000"/>
          <w:sz w:val="28"/>
        </w:rPr>
        <w:t>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96"/>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96"/>
    <w:bookmarkStart w:name="z111" w:id="97"/>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97"/>
    <w:bookmarkStart w:name="z112" w:id="98"/>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98"/>
    <w:bookmarkStart w:name="z113" w:id="99"/>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99"/>
    <w:bookmarkStart w:name="z114" w:id="100"/>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100"/>
    <w:bookmarkStart w:name="z115" w:id="101"/>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01"/>
    <w:bookmarkStart w:name="z116" w:id="102"/>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102"/>
    <w:bookmarkStart w:name="z117" w:id="103"/>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bookmarkEnd w:id="103"/>
    <w:bookmarkStart w:name="z118" w:id="104"/>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104"/>
    <w:bookmarkStart w:name="z119" w:id="105"/>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bookmarkEnd w:id="105"/>
    <w:bookmarkStart w:name="z120" w:id="106"/>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106"/>
    <w:bookmarkStart w:name="z121" w:id="107"/>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107"/>
    <w:bookmarkStart w:name="z122" w:id="108"/>
    <w:p>
      <w:pPr>
        <w:spacing w:after="0"/>
        <w:ind w:left="0"/>
        <w:jc w:val="both"/>
      </w:pPr>
      <w:r>
        <w:rPr>
          <w:rFonts w:ascii="Times New Roman"/>
          <w:b w:val="false"/>
          <w:i w:val="false"/>
          <w:color w:val="000000"/>
          <w:sz w:val="28"/>
        </w:rPr>
        <w:t>
      Повестка дня созыва собрания утверждается собранием.</w:t>
      </w:r>
    </w:p>
    <w:bookmarkEnd w:id="108"/>
    <w:bookmarkStart w:name="z123" w:id="109"/>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109"/>
    <w:bookmarkStart w:name="z124" w:id="110"/>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110"/>
    <w:bookmarkStart w:name="z125" w:id="111"/>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111"/>
    <w:bookmarkStart w:name="z126" w:id="112"/>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12"/>
    <w:bookmarkStart w:name="z127" w:id="113"/>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113"/>
    <w:bookmarkStart w:name="z128" w:id="114"/>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114"/>
    <w:bookmarkStart w:name="z129" w:id="115"/>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115"/>
    <w:bookmarkStart w:name="z130" w:id="116"/>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116"/>
    <w:bookmarkStart w:name="z131" w:id="117"/>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117"/>
    <w:bookmarkStart w:name="z132" w:id="118"/>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118"/>
    <w:bookmarkStart w:name="z133" w:id="119"/>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119"/>
    <w:bookmarkStart w:name="z134" w:id="120"/>
    <w:p>
      <w:pPr>
        <w:spacing w:after="0"/>
        <w:ind w:left="0"/>
        <w:jc w:val="both"/>
      </w:pPr>
      <w:r>
        <w:rPr>
          <w:rFonts w:ascii="Times New Roman"/>
          <w:b w:val="false"/>
          <w:i w:val="false"/>
          <w:color w:val="000000"/>
          <w:sz w:val="28"/>
        </w:rPr>
        <w:t>
      1) дата и место проведения собрания;</w:t>
      </w:r>
    </w:p>
    <w:bookmarkEnd w:id="120"/>
    <w:bookmarkStart w:name="z135" w:id="121"/>
    <w:p>
      <w:pPr>
        <w:spacing w:after="0"/>
        <w:ind w:left="0"/>
        <w:jc w:val="both"/>
      </w:pPr>
      <w:r>
        <w:rPr>
          <w:rFonts w:ascii="Times New Roman"/>
          <w:b w:val="false"/>
          <w:i w:val="false"/>
          <w:color w:val="000000"/>
          <w:sz w:val="28"/>
        </w:rPr>
        <w:t>
      2) количество и список членов собрания;</w:t>
      </w:r>
    </w:p>
    <w:bookmarkEnd w:id="121"/>
    <w:bookmarkStart w:name="z136" w:id="122"/>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122"/>
    <w:bookmarkStart w:name="z137" w:id="123"/>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123"/>
    <w:bookmarkStart w:name="z138" w:id="124"/>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124"/>
    <w:bookmarkStart w:name="z139" w:id="125"/>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125"/>
    <w:bookmarkStart w:name="z140" w:id="126"/>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bookmarkEnd w:id="126"/>
    <w:bookmarkStart w:name="z141" w:id="127"/>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127"/>
    <w:bookmarkStart w:name="z142" w:id="128"/>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128"/>
    <w:bookmarkStart w:name="z143" w:id="129"/>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129"/>
    <w:bookmarkStart w:name="z144" w:id="130"/>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130"/>
    <w:bookmarkStart w:name="z145" w:id="131"/>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решением Курмангазинского районного маслихата Атырауской области от 17.05.2023 № </w:t>
      </w:r>
      <w:r>
        <w:rPr>
          <w:rFonts w:ascii="Times New Roman"/>
          <w:b w:val="false"/>
          <w:i w:val="false"/>
          <w:color w:val="000000"/>
          <w:sz w:val="28"/>
        </w:rPr>
        <w:t>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p>
      <w:pPr>
        <w:spacing w:after="0"/>
        <w:ind w:left="0"/>
        <w:jc w:val="both"/>
      </w:pPr>
      <w:r>
        <w:rPr>
          <w:rFonts w:ascii="Times New Roman"/>
          <w:b w:val="false"/>
          <w:i w:val="false"/>
          <w:color w:val="000000"/>
          <w:sz w:val="28"/>
        </w:rPr>
        <w:t xml:space="preserve">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Курмангазинского районного маслихата от 3 марта 2020 года № 491-VI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районного маслихата от 3 марта 2020 года № 491-VI</w:t>
            </w:r>
          </w:p>
        </w:tc>
      </w:tr>
    </w:tbl>
    <w:p>
      <w:pPr>
        <w:spacing w:after="0"/>
        <w:ind w:left="0"/>
        <w:jc w:val="left"/>
      </w:pPr>
      <w:r>
        <w:rPr>
          <w:rFonts w:ascii="Times New Roman"/>
          <w:b/>
          <w:i w:val="false"/>
          <w:color w:val="000000"/>
        </w:rPr>
        <w:t xml:space="preserve"> Регламент собрания местного сообщества Шортанбайского сельского округа </w:t>
      </w:r>
    </w:p>
    <w:p>
      <w:pPr>
        <w:spacing w:after="0"/>
        <w:ind w:left="0"/>
        <w:jc w:val="both"/>
      </w:pPr>
      <w:r>
        <w:rPr>
          <w:rFonts w:ascii="Times New Roman"/>
          <w:b w:val="false"/>
          <w:i w:val="false"/>
          <w:color w:val="ff0000"/>
          <w:sz w:val="28"/>
        </w:rPr>
        <w:t xml:space="preserve">
      Сноска. Приложение 3 в редакции решения Курмангазинского районного маслихата Атырауской области от 16.11.2021 № </w:t>
      </w:r>
      <w:r>
        <w:rPr>
          <w:rFonts w:ascii="Times New Roman"/>
          <w:b w:val="false"/>
          <w:i w:val="false"/>
          <w:color w:val="ff0000"/>
          <w:sz w:val="28"/>
        </w:rPr>
        <w:t>86-VII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5" w:id="132"/>
    <w:p>
      <w:pPr>
        <w:spacing w:after="0"/>
        <w:ind w:left="0"/>
        <w:jc w:val="left"/>
      </w:pPr>
      <w:r>
        <w:rPr>
          <w:rFonts w:ascii="Times New Roman"/>
          <w:b/>
          <w:i w:val="false"/>
          <w:color w:val="000000"/>
        </w:rPr>
        <w:t xml:space="preserve"> Глава 1. Общие положения</w:t>
      </w:r>
    </w:p>
    <w:bookmarkEnd w:id="132"/>
    <w:bookmarkStart w:name="z156" w:id="133"/>
    <w:p>
      <w:pPr>
        <w:spacing w:after="0"/>
        <w:ind w:left="0"/>
        <w:jc w:val="both"/>
      </w:pPr>
      <w:r>
        <w:rPr>
          <w:rFonts w:ascii="Times New Roman"/>
          <w:b w:val="false"/>
          <w:i w:val="false"/>
          <w:color w:val="000000"/>
          <w:sz w:val="28"/>
        </w:rPr>
        <w:t xml:space="preserve">
      1. Настоящий регламент собрания местного сообщества Шортанбайского сельского округа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bookmarkEnd w:id="133"/>
    <w:bookmarkStart w:name="z157" w:id="134"/>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134"/>
    <w:bookmarkStart w:name="z158" w:id="135"/>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135"/>
    <w:bookmarkStart w:name="z159" w:id="136"/>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36"/>
    <w:bookmarkStart w:name="z160" w:id="137"/>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37"/>
    <w:bookmarkStart w:name="z161" w:id="138"/>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138"/>
    <w:bookmarkStart w:name="z162" w:id="139"/>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39"/>
    <w:bookmarkStart w:name="z163" w:id="140"/>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40"/>
    <w:bookmarkStart w:name="z164" w:id="141"/>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bookmarkEnd w:id="141"/>
    <w:bookmarkStart w:name="z165" w:id="142"/>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42"/>
    <w:bookmarkStart w:name="z166" w:id="143"/>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bookmarkEnd w:id="143"/>
    <w:bookmarkStart w:name="z167" w:id="144"/>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44"/>
    <w:bookmarkStart w:name="z168" w:id="145"/>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45"/>
    <w:bookmarkStart w:name="z169" w:id="146"/>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46"/>
    <w:bookmarkStart w:name="z170" w:id="147"/>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147"/>
    <w:bookmarkStart w:name="z171" w:id="148"/>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48"/>
    <w:bookmarkStart w:name="z172" w:id="149"/>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149"/>
    <w:bookmarkStart w:name="z173" w:id="150"/>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150"/>
    <w:bookmarkStart w:name="z174" w:id="151"/>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151"/>
    <w:bookmarkStart w:name="z175" w:id="152"/>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152"/>
    <w:bookmarkStart w:name="z176" w:id="153"/>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153"/>
    <w:bookmarkStart w:name="z177" w:id="1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инициирование вопроса об освобождении от должности акима сельского округа;</w:t>
      </w:r>
    </w:p>
    <w:bookmarkEnd w:id="154"/>
    <w:bookmarkStart w:name="z179" w:id="155"/>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155"/>
    <w:bookmarkStart w:name="z180" w:id="156"/>
    <w:p>
      <w:pPr>
        <w:spacing w:after="0"/>
        <w:ind w:left="0"/>
        <w:jc w:val="both"/>
      </w:pPr>
      <w:r>
        <w:rPr>
          <w:rFonts w:ascii="Times New Roman"/>
          <w:b w:val="false"/>
          <w:i w:val="false"/>
          <w:color w:val="000000"/>
          <w:sz w:val="28"/>
        </w:rPr>
        <w:t>
      другие текущие вопросы местного сообщества.</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 решением Курмангазинского районного маслихата Атырауской области от 17.05.2023 № </w:t>
      </w:r>
      <w:r>
        <w:rPr>
          <w:rFonts w:ascii="Times New Roman"/>
          <w:b w:val="false"/>
          <w:i w:val="false"/>
          <w:color w:val="000000"/>
          <w:sz w:val="28"/>
        </w:rPr>
        <w:t>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 w:id="157"/>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157"/>
    <w:bookmarkStart w:name="z182" w:id="158"/>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158"/>
    <w:bookmarkStart w:name="z183" w:id="159"/>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159"/>
    <w:bookmarkStart w:name="z184" w:id="160"/>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60"/>
    <w:bookmarkStart w:name="z185" w:id="161"/>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161"/>
    <w:bookmarkStart w:name="z186" w:id="162"/>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62"/>
    <w:bookmarkStart w:name="z187" w:id="163"/>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163"/>
    <w:bookmarkStart w:name="z188" w:id="164"/>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bookmarkEnd w:id="164"/>
    <w:bookmarkStart w:name="z189" w:id="165"/>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165"/>
    <w:bookmarkStart w:name="z190" w:id="166"/>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bookmarkEnd w:id="166"/>
    <w:bookmarkStart w:name="z191" w:id="167"/>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167"/>
    <w:bookmarkStart w:name="z192" w:id="168"/>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168"/>
    <w:bookmarkStart w:name="z193" w:id="169"/>
    <w:p>
      <w:pPr>
        <w:spacing w:after="0"/>
        <w:ind w:left="0"/>
        <w:jc w:val="both"/>
      </w:pPr>
      <w:r>
        <w:rPr>
          <w:rFonts w:ascii="Times New Roman"/>
          <w:b w:val="false"/>
          <w:i w:val="false"/>
          <w:color w:val="000000"/>
          <w:sz w:val="28"/>
        </w:rPr>
        <w:t>
      Повестка дня созыва собрания утверждается собранием.</w:t>
      </w:r>
    </w:p>
    <w:bookmarkEnd w:id="169"/>
    <w:bookmarkStart w:name="z194" w:id="170"/>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170"/>
    <w:bookmarkStart w:name="z195" w:id="171"/>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171"/>
    <w:bookmarkStart w:name="z196" w:id="172"/>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172"/>
    <w:bookmarkStart w:name="z197" w:id="173"/>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73"/>
    <w:bookmarkStart w:name="z198" w:id="174"/>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174"/>
    <w:bookmarkStart w:name="z199" w:id="175"/>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175"/>
    <w:bookmarkStart w:name="z200" w:id="176"/>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176"/>
    <w:bookmarkStart w:name="z201" w:id="177"/>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177"/>
    <w:bookmarkStart w:name="z202" w:id="178"/>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178"/>
    <w:bookmarkStart w:name="z203" w:id="179"/>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179"/>
    <w:bookmarkStart w:name="z204" w:id="180"/>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180"/>
    <w:bookmarkStart w:name="z205" w:id="181"/>
    <w:p>
      <w:pPr>
        <w:spacing w:after="0"/>
        <w:ind w:left="0"/>
        <w:jc w:val="both"/>
      </w:pPr>
      <w:r>
        <w:rPr>
          <w:rFonts w:ascii="Times New Roman"/>
          <w:b w:val="false"/>
          <w:i w:val="false"/>
          <w:color w:val="000000"/>
          <w:sz w:val="28"/>
        </w:rPr>
        <w:t>
      1) дата и место проведения собрания;</w:t>
      </w:r>
    </w:p>
    <w:bookmarkEnd w:id="181"/>
    <w:bookmarkStart w:name="z206" w:id="182"/>
    <w:p>
      <w:pPr>
        <w:spacing w:after="0"/>
        <w:ind w:left="0"/>
        <w:jc w:val="both"/>
      </w:pPr>
      <w:r>
        <w:rPr>
          <w:rFonts w:ascii="Times New Roman"/>
          <w:b w:val="false"/>
          <w:i w:val="false"/>
          <w:color w:val="000000"/>
          <w:sz w:val="28"/>
        </w:rPr>
        <w:t>
      2) количество и список членов собрания;</w:t>
      </w:r>
    </w:p>
    <w:bookmarkEnd w:id="182"/>
    <w:bookmarkStart w:name="z207" w:id="183"/>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183"/>
    <w:bookmarkStart w:name="z208" w:id="184"/>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184"/>
    <w:bookmarkStart w:name="z209" w:id="185"/>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185"/>
    <w:bookmarkStart w:name="z210" w:id="186"/>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186"/>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p>
      <w:pPr>
        <w:spacing w:after="0"/>
        <w:ind w:left="0"/>
        <w:jc w:val="both"/>
      </w:pPr>
      <w:r>
        <w:rPr>
          <w:rFonts w:ascii="Times New Roman"/>
          <w:b w:val="false"/>
          <w:i w:val="false"/>
          <w:color w:val="000000"/>
          <w:sz w:val="28"/>
        </w:rPr>
        <w:t xml:space="preserve">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Курмангазинского районного маслихата от 3 марта 2020 года № 491-VI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районного маслихата от 3 марта 2019 года № 491-VI</w:t>
            </w:r>
          </w:p>
        </w:tc>
      </w:tr>
    </w:tbl>
    <w:p>
      <w:pPr>
        <w:spacing w:after="0"/>
        <w:ind w:left="0"/>
        <w:jc w:val="left"/>
      </w:pPr>
      <w:r>
        <w:rPr>
          <w:rFonts w:ascii="Times New Roman"/>
          <w:b/>
          <w:i w:val="false"/>
          <w:color w:val="000000"/>
        </w:rPr>
        <w:t xml:space="preserve"> Регламент собрания местного сообщества Сафонского сельского округа </w:t>
      </w:r>
    </w:p>
    <w:p>
      <w:pPr>
        <w:spacing w:after="0"/>
        <w:ind w:left="0"/>
        <w:jc w:val="both"/>
      </w:pPr>
      <w:r>
        <w:rPr>
          <w:rFonts w:ascii="Times New Roman"/>
          <w:b w:val="false"/>
          <w:i w:val="false"/>
          <w:color w:val="ff0000"/>
          <w:sz w:val="28"/>
        </w:rPr>
        <w:t xml:space="preserve">
      Сноска. Приложение 4 в редакции решения Курмангазинского районного маслихата Атырауской области от 16.11.2021 № </w:t>
      </w:r>
      <w:r>
        <w:rPr>
          <w:rFonts w:ascii="Times New Roman"/>
          <w:b w:val="false"/>
          <w:i w:val="false"/>
          <w:color w:val="ff0000"/>
          <w:sz w:val="28"/>
        </w:rPr>
        <w:t>86-VII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6" w:id="187"/>
    <w:p>
      <w:pPr>
        <w:spacing w:after="0"/>
        <w:ind w:left="0"/>
        <w:jc w:val="left"/>
      </w:pPr>
      <w:r>
        <w:rPr>
          <w:rFonts w:ascii="Times New Roman"/>
          <w:b/>
          <w:i w:val="false"/>
          <w:color w:val="000000"/>
        </w:rPr>
        <w:t xml:space="preserve"> Глава 1. Общие положения</w:t>
      </w:r>
    </w:p>
    <w:bookmarkEnd w:id="187"/>
    <w:bookmarkStart w:name="z227" w:id="188"/>
    <w:p>
      <w:pPr>
        <w:spacing w:after="0"/>
        <w:ind w:left="0"/>
        <w:jc w:val="both"/>
      </w:pPr>
      <w:r>
        <w:rPr>
          <w:rFonts w:ascii="Times New Roman"/>
          <w:b w:val="false"/>
          <w:i w:val="false"/>
          <w:color w:val="000000"/>
          <w:sz w:val="28"/>
        </w:rPr>
        <w:t xml:space="preserve">
      1. Настоящий регламент собрания местного сообщества Сафонского сельского округа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bookmarkEnd w:id="188"/>
    <w:bookmarkStart w:name="z228" w:id="189"/>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189"/>
    <w:bookmarkStart w:name="z229" w:id="190"/>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190"/>
    <w:bookmarkStart w:name="z230" w:id="191"/>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91"/>
    <w:bookmarkStart w:name="z231" w:id="192"/>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92"/>
    <w:bookmarkStart w:name="z232" w:id="193"/>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193"/>
    <w:bookmarkStart w:name="z233" w:id="194"/>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94"/>
    <w:bookmarkStart w:name="z234" w:id="195"/>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95"/>
    <w:bookmarkStart w:name="z235" w:id="196"/>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bookmarkEnd w:id="196"/>
    <w:bookmarkStart w:name="z236" w:id="197"/>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97"/>
    <w:bookmarkStart w:name="z237" w:id="198"/>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bookmarkEnd w:id="198"/>
    <w:bookmarkStart w:name="z238" w:id="199"/>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99"/>
    <w:bookmarkStart w:name="z239" w:id="200"/>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00"/>
    <w:bookmarkStart w:name="z240" w:id="201"/>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01"/>
    <w:bookmarkStart w:name="z241" w:id="202"/>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202"/>
    <w:bookmarkStart w:name="z242" w:id="203"/>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03"/>
    <w:bookmarkStart w:name="z243" w:id="204"/>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204"/>
    <w:bookmarkStart w:name="z244" w:id="205"/>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05"/>
    <w:bookmarkStart w:name="z245" w:id="206"/>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06"/>
    <w:bookmarkStart w:name="z246" w:id="207"/>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07"/>
    <w:bookmarkStart w:name="z247" w:id="208"/>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08"/>
    <w:bookmarkStart w:name="z248" w:id="2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инициирование вопроса об освобождении от должности акима сельского округа;</w:t>
      </w:r>
    </w:p>
    <w:bookmarkEnd w:id="209"/>
    <w:bookmarkStart w:name="z250" w:id="210"/>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10"/>
    <w:bookmarkStart w:name="z251" w:id="211"/>
    <w:p>
      <w:pPr>
        <w:spacing w:after="0"/>
        <w:ind w:left="0"/>
        <w:jc w:val="both"/>
      </w:pPr>
      <w:r>
        <w:rPr>
          <w:rFonts w:ascii="Times New Roman"/>
          <w:b w:val="false"/>
          <w:i w:val="false"/>
          <w:color w:val="000000"/>
          <w:sz w:val="28"/>
        </w:rPr>
        <w:t>
      другие текущие вопросы местного сообщества.</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 решением Курмангазинского районного маслихата Атырауской области от 17.05.2023 № </w:t>
      </w:r>
      <w:r>
        <w:rPr>
          <w:rFonts w:ascii="Times New Roman"/>
          <w:b w:val="false"/>
          <w:i w:val="false"/>
          <w:color w:val="000000"/>
          <w:sz w:val="28"/>
        </w:rPr>
        <w:t>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2" w:id="212"/>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212"/>
    <w:bookmarkStart w:name="z253" w:id="213"/>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13"/>
    <w:bookmarkStart w:name="z254" w:id="214"/>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14"/>
    <w:bookmarkStart w:name="z255" w:id="215"/>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15"/>
    <w:bookmarkStart w:name="z256" w:id="216"/>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216"/>
    <w:bookmarkStart w:name="z257" w:id="217"/>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217"/>
    <w:bookmarkStart w:name="z258" w:id="218"/>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218"/>
    <w:bookmarkStart w:name="z259" w:id="219"/>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bookmarkEnd w:id="219"/>
    <w:bookmarkStart w:name="z260" w:id="220"/>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220"/>
    <w:bookmarkStart w:name="z261" w:id="221"/>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bookmarkEnd w:id="221"/>
    <w:bookmarkStart w:name="z262" w:id="222"/>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222"/>
    <w:bookmarkStart w:name="z263" w:id="223"/>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223"/>
    <w:bookmarkStart w:name="z264" w:id="224"/>
    <w:p>
      <w:pPr>
        <w:spacing w:after="0"/>
        <w:ind w:left="0"/>
        <w:jc w:val="both"/>
      </w:pPr>
      <w:r>
        <w:rPr>
          <w:rFonts w:ascii="Times New Roman"/>
          <w:b w:val="false"/>
          <w:i w:val="false"/>
          <w:color w:val="000000"/>
          <w:sz w:val="28"/>
        </w:rPr>
        <w:t>
      Повестка дня созыва собрания утверждается собранием.</w:t>
      </w:r>
    </w:p>
    <w:bookmarkEnd w:id="224"/>
    <w:bookmarkStart w:name="z265" w:id="225"/>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225"/>
    <w:bookmarkStart w:name="z266" w:id="226"/>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226"/>
    <w:bookmarkStart w:name="z267" w:id="227"/>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227"/>
    <w:bookmarkStart w:name="z268" w:id="228"/>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228"/>
    <w:bookmarkStart w:name="z269" w:id="229"/>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229"/>
    <w:bookmarkStart w:name="z270" w:id="230"/>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230"/>
    <w:bookmarkStart w:name="z271" w:id="231"/>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231"/>
    <w:bookmarkStart w:name="z272" w:id="232"/>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232"/>
    <w:bookmarkStart w:name="z273" w:id="233"/>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233"/>
    <w:bookmarkStart w:name="z274" w:id="234"/>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234"/>
    <w:bookmarkStart w:name="z275" w:id="235"/>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235"/>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p>
      <w:pPr>
        <w:spacing w:after="0"/>
        <w:ind w:left="0"/>
        <w:jc w:val="both"/>
      </w:pPr>
      <w:r>
        <w:rPr>
          <w:rFonts w:ascii="Times New Roman"/>
          <w:b w:val="false"/>
          <w:i w:val="false"/>
          <w:color w:val="000000"/>
          <w:sz w:val="28"/>
        </w:rPr>
        <w:t xml:space="preserve">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 Курмангазинского районного маслихата от 3 марта 2020 года № 491-VI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районного маслихата от 3 марта 2020 года № 491-VI</w:t>
            </w:r>
          </w:p>
        </w:tc>
      </w:tr>
    </w:tbl>
    <w:p>
      <w:pPr>
        <w:spacing w:after="0"/>
        <w:ind w:left="0"/>
        <w:jc w:val="left"/>
      </w:pPr>
      <w:r>
        <w:rPr>
          <w:rFonts w:ascii="Times New Roman"/>
          <w:b/>
          <w:i w:val="false"/>
          <w:color w:val="000000"/>
        </w:rPr>
        <w:t xml:space="preserve"> Регламент собрания местного сообщества Коптогайского сельского округа </w:t>
      </w:r>
    </w:p>
    <w:p>
      <w:pPr>
        <w:spacing w:after="0"/>
        <w:ind w:left="0"/>
        <w:jc w:val="both"/>
      </w:pPr>
      <w:r>
        <w:rPr>
          <w:rFonts w:ascii="Times New Roman"/>
          <w:b w:val="false"/>
          <w:i w:val="false"/>
          <w:color w:val="ff0000"/>
          <w:sz w:val="28"/>
        </w:rPr>
        <w:t xml:space="preserve">
      Сноска. Приложение 5 в редакции решения Курмангазинского районного маслихата Атырауской области от 16.11.2021 № </w:t>
      </w:r>
      <w:r>
        <w:rPr>
          <w:rFonts w:ascii="Times New Roman"/>
          <w:b w:val="false"/>
          <w:i w:val="false"/>
          <w:color w:val="ff0000"/>
          <w:sz w:val="28"/>
        </w:rPr>
        <w:t>86-VII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7" w:id="236"/>
    <w:p>
      <w:pPr>
        <w:spacing w:after="0"/>
        <w:ind w:left="0"/>
        <w:jc w:val="left"/>
      </w:pPr>
      <w:r>
        <w:rPr>
          <w:rFonts w:ascii="Times New Roman"/>
          <w:b/>
          <w:i w:val="false"/>
          <w:color w:val="000000"/>
        </w:rPr>
        <w:t xml:space="preserve"> Глава 1. Общие положения</w:t>
      </w:r>
    </w:p>
    <w:bookmarkEnd w:id="236"/>
    <w:bookmarkStart w:name="z298" w:id="237"/>
    <w:p>
      <w:pPr>
        <w:spacing w:after="0"/>
        <w:ind w:left="0"/>
        <w:jc w:val="both"/>
      </w:pPr>
      <w:r>
        <w:rPr>
          <w:rFonts w:ascii="Times New Roman"/>
          <w:b w:val="false"/>
          <w:i w:val="false"/>
          <w:color w:val="000000"/>
          <w:sz w:val="28"/>
        </w:rPr>
        <w:t xml:space="preserve">
      1. Настоящий регламент собрания местного сообщества Коптогайского сельского округа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bookmarkEnd w:id="237"/>
    <w:bookmarkStart w:name="z299" w:id="238"/>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238"/>
    <w:bookmarkStart w:name="z300" w:id="239"/>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239"/>
    <w:bookmarkStart w:name="z301" w:id="240"/>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40"/>
    <w:bookmarkStart w:name="z302" w:id="241"/>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241"/>
    <w:bookmarkStart w:name="z303" w:id="242"/>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242"/>
    <w:bookmarkStart w:name="z304" w:id="243"/>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43"/>
    <w:bookmarkStart w:name="z305" w:id="244"/>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244"/>
    <w:bookmarkStart w:name="z306" w:id="245"/>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bookmarkEnd w:id="245"/>
    <w:bookmarkStart w:name="z307" w:id="246"/>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246"/>
    <w:bookmarkStart w:name="z308" w:id="247"/>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bookmarkEnd w:id="247"/>
    <w:bookmarkStart w:name="z309" w:id="248"/>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48"/>
    <w:bookmarkStart w:name="z310" w:id="249"/>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49"/>
    <w:bookmarkStart w:name="z311" w:id="250"/>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50"/>
    <w:bookmarkStart w:name="z312" w:id="251"/>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251"/>
    <w:bookmarkStart w:name="z313" w:id="252"/>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52"/>
    <w:bookmarkStart w:name="z314" w:id="253"/>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253"/>
    <w:bookmarkStart w:name="z315" w:id="254"/>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54"/>
    <w:bookmarkStart w:name="z316" w:id="255"/>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55"/>
    <w:bookmarkStart w:name="z317" w:id="256"/>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56"/>
    <w:bookmarkStart w:name="z318" w:id="257"/>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57"/>
    <w:bookmarkStart w:name="z319" w:id="2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инициирование вопроса об освобождении от должности акима сельского округа;</w:t>
      </w:r>
    </w:p>
    <w:bookmarkEnd w:id="258"/>
    <w:bookmarkStart w:name="z321" w:id="259"/>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59"/>
    <w:bookmarkStart w:name="z322" w:id="260"/>
    <w:p>
      <w:pPr>
        <w:spacing w:after="0"/>
        <w:ind w:left="0"/>
        <w:jc w:val="both"/>
      </w:pPr>
      <w:r>
        <w:rPr>
          <w:rFonts w:ascii="Times New Roman"/>
          <w:b w:val="false"/>
          <w:i w:val="false"/>
          <w:color w:val="000000"/>
          <w:sz w:val="28"/>
        </w:rPr>
        <w:t>
      другие текущие вопросы местного сообщества.</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 решением Курмангазинского районного маслихата Атырауской области от 17.05.2023 № </w:t>
      </w:r>
      <w:r>
        <w:rPr>
          <w:rFonts w:ascii="Times New Roman"/>
          <w:b w:val="false"/>
          <w:i w:val="false"/>
          <w:color w:val="000000"/>
          <w:sz w:val="28"/>
        </w:rPr>
        <w:t>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3" w:id="261"/>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261"/>
    <w:bookmarkStart w:name="z324" w:id="262"/>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62"/>
    <w:bookmarkStart w:name="z325" w:id="263"/>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63"/>
    <w:bookmarkStart w:name="z326" w:id="264"/>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64"/>
    <w:bookmarkStart w:name="z327" w:id="265"/>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265"/>
    <w:bookmarkStart w:name="z328" w:id="266"/>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266"/>
    <w:bookmarkStart w:name="z329" w:id="267"/>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267"/>
    <w:bookmarkStart w:name="z330" w:id="268"/>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bookmarkEnd w:id="268"/>
    <w:bookmarkStart w:name="z331" w:id="269"/>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269"/>
    <w:bookmarkStart w:name="z332" w:id="270"/>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bookmarkEnd w:id="270"/>
    <w:bookmarkStart w:name="z333" w:id="271"/>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271"/>
    <w:bookmarkStart w:name="z334" w:id="272"/>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272"/>
    <w:bookmarkStart w:name="z335" w:id="273"/>
    <w:p>
      <w:pPr>
        <w:spacing w:after="0"/>
        <w:ind w:left="0"/>
        <w:jc w:val="both"/>
      </w:pPr>
      <w:r>
        <w:rPr>
          <w:rFonts w:ascii="Times New Roman"/>
          <w:b w:val="false"/>
          <w:i w:val="false"/>
          <w:color w:val="000000"/>
          <w:sz w:val="28"/>
        </w:rPr>
        <w:t>
      Повестка дня созыва собрания утверждается собранием.</w:t>
      </w:r>
    </w:p>
    <w:bookmarkEnd w:id="273"/>
    <w:bookmarkStart w:name="z336" w:id="274"/>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274"/>
    <w:bookmarkStart w:name="z337" w:id="275"/>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275"/>
    <w:bookmarkStart w:name="z338" w:id="276"/>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276"/>
    <w:bookmarkStart w:name="z339" w:id="277"/>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277"/>
    <w:bookmarkStart w:name="z340" w:id="278"/>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278"/>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p>
      <w:pPr>
        <w:spacing w:after="0"/>
        <w:ind w:left="0"/>
        <w:jc w:val="left"/>
      </w:pPr>
      <w:r>
        <w:rPr>
          <w:rFonts w:ascii="Times New Roman"/>
          <w:b/>
          <w:i w:val="false"/>
          <w:color w:val="000000"/>
        </w:rPr>
        <w:t xml:space="preserve"> Глава 3. Порядок принятия решений собранием местного сообщества</w:t>
      </w:r>
    </w:p>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p>
      <w:pPr>
        <w:spacing w:after="0"/>
        <w:ind w:left="0"/>
        <w:jc w:val="both"/>
      </w:pPr>
      <w:r>
        <w:rPr>
          <w:rFonts w:ascii="Times New Roman"/>
          <w:b w:val="false"/>
          <w:i w:val="false"/>
          <w:color w:val="000000"/>
          <w:sz w:val="28"/>
        </w:rPr>
        <w:t xml:space="preserve">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решению Курмангазинского районного маслихата от 3 марта 2020 года № 491-VI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районного маслихата от 3 марта 2020 года № 491-VI</w:t>
            </w:r>
          </w:p>
        </w:tc>
      </w:tr>
    </w:tbl>
    <w:p>
      <w:pPr>
        <w:spacing w:after="0"/>
        <w:ind w:left="0"/>
        <w:jc w:val="left"/>
      </w:pPr>
      <w:r>
        <w:rPr>
          <w:rFonts w:ascii="Times New Roman"/>
          <w:b/>
          <w:i w:val="false"/>
          <w:color w:val="000000"/>
        </w:rPr>
        <w:t xml:space="preserve"> Регламент собрания местного сообщества Асанского сельского округа </w:t>
      </w:r>
    </w:p>
    <w:p>
      <w:pPr>
        <w:spacing w:after="0"/>
        <w:ind w:left="0"/>
        <w:jc w:val="both"/>
      </w:pPr>
      <w:r>
        <w:rPr>
          <w:rFonts w:ascii="Times New Roman"/>
          <w:b w:val="false"/>
          <w:i w:val="false"/>
          <w:color w:val="ff0000"/>
          <w:sz w:val="28"/>
        </w:rPr>
        <w:t xml:space="preserve">
      Сноска. Приложение 6 в редакции решения Курмангазинского районного маслихата Атырауской области от 16.11.2021 № </w:t>
      </w:r>
      <w:r>
        <w:rPr>
          <w:rFonts w:ascii="Times New Roman"/>
          <w:b w:val="false"/>
          <w:i w:val="false"/>
          <w:color w:val="ff0000"/>
          <w:sz w:val="28"/>
        </w:rPr>
        <w:t>86-VII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68" w:id="279"/>
    <w:p>
      <w:pPr>
        <w:spacing w:after="0"/>
        <w:ind w:left="0"/>
        <w:jc w:val="left"/>
      </w:pPr>
      <w:r>
        <w:rPr>
          <w:rFonts w:ascii="Times New Roman"/>
          <w:b/>
          <w:i w:val="false"/>
          <w:color w:val="000000"/>
        </w:rPr>
        <w:t xml:space="preserve"> Глава 1. Общие положения</w:t>
      </w:r>
    </w:p>
    <w:bookmarkEnd w:id="279"/>
    <w:bookmarkStart w:name="z369" w:id="280"/>
    <w:p>
      <w:pPr>
        <w:spacing w:after="0"/>
        <w:ind w:left="0"/>
        <w:jc w:val="both"/>
      </w:pPr>
      <w:r>
        <w:rPr>
          <w:rFonts w:ascii="Times New Roman"/>
          <w:b w:val="false"/>
          <w:i w:val="false"/>
          <w:color w:val="000000"/>
          <w:sz w:val="28"/>
        </w:rPr>
        <w:t xml:space="preserve">
      1. Настоящий регламент собрания местного сообщества Асанского сельского округа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bookmarkEnd w:id="280"/>
    <w:bookmarkStart w:name="z370" w:id="281"/>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281"/>
    <w:bookmarkStart w:name="z371" w:id="282"/>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282"/>
    <w:bookmarkStart w:name="z372" w:id="283"/>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83"/>
    <w:bookmarkStart w:name="z373" w:id="284"/>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284"/>
    <w:bookmarkStart w:name="z374" w:id="285"/>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285"/>
    <w:bookmarkStart w:name="z375" w:id="286"/>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86"/>
    <w:bookmarkStart w:name="z376" w:id="287"/>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287"/>
    <w:bookmarkStart w:name="z377" w:id="288"/>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bookmarkEnd w:id="288"/>
    <w:bookmarkStart w:name="z378" w:id="289"/>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289"/>
    <w:bookmarkStart w:name="z379" w:id="290"/>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bookmarkEnd w:id="290"/>
    <w:bookmarkStart w:name="z380" w:id="291"/>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91"/>
    <w:bookmarkStart w:name="z381" w:id="292"/>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92"/>
    <w:bookmarkStart w:name="z382" w:id="293"/>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93"/>
    <w:bookmarkStart w:name="z383" w:id="294"/>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294"/>
    <w:bookmarkStart w:name="z384" w:id="295"/>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95"/>
    <w:bookmarkStart w:name="z385" w:id="296"/>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296"/>
    <w:bookmarkStart w:name="z386" w:id="297"/>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97"/>
    <w:bookmarkStart w:name="z387" w:id="298"/>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98"/>
    <w:bookmarkStart w:name="z388" w:id="299"/>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99"/>
    <w:bookmarkStart w:name="z389" w:id="300"/>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300"/>
    <w:bookmarkStart w:name="z390" w:id="3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инициирование вопроса об освобождении от должности акима сельского округа;</w:t>
      </w:r>
    </w:p>
    <w:bookmarkEnd w:id="301"/>
    <w:bookmarkStart w:name="z392" w:id="302"/>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02"/>
    <w:bookmarkStart w:name="z393" w:id="303"/>
    <w:p>
      <w:pPr>
        <w:spacing w:after="0"/>
        <w:ind w:left="0"/>
        <w:jc w:val="both"/>
      </w:pPr>
      <w:r>
        <w:rPr>
          <w:rFonts w:ascii="Times New Roman"/>
          <w:b w:val="false"/>
          <w:i w:val="false"/>
          <w:color w:val="000000"/>
          <w:sz w:val="28"/>
        </w:rPr>
        <w:t>
      другие текущие вопросы местного сообщества.</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 решением Курмангазинского районного маслихата Атырауской области от 17.05.2023 № </w:t>
      </w:r>
      <w:r>
        <w:rPr>
          <w:rFonts w:ascii="Times New Roman"/>
          <w:b w:val="false"/>
          <w:i w:val="false"/>
          <w:color w:val="000000"/>
          <w:sz w:val="28"/>
        </w:rPr>
        <w:t>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4" w:id="304"/>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304"/>
    <w:bookmarkStart w:name="z395" w:id="305"/>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05"/>
    <w:bookmarkStart w:name="z396" w:id="306"/>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06"/>
    <w:bookmarkStart w:name="z397" w:id="307"/>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07"/>
    <w:bookmarkStart w:name="z398" w:id="308"/>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08"/>
    <w:bookmarkStart w:name="z399" w:id="309"/>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09"/>
    <w:bookmarkStart w:name="z400" w:id="310"/>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10"/>
    <w:bookmarkStart w:name="z401" w:id="311"/>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bookmarkEnd w:id="311"/>
    <w:bookmarkStart w:name="z402" w:id="312"/>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12"/>
    <w:bookmarkStart w:name="z403" w:id="313"/>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bookmarkEnd w:id="313"/>
    <w:bookmarkStart w:name="z404" w:id="314"/>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314"/>
    <w:bookmarkStart w:name="z405" w:id="315"/>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315"/>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p>
      <w:pPr>
        <w:spacing w:after="0"/>
        <w:ind w:left="0"/>
        <w:jc w:val="left"/>
      </w:pPr>
      <w:r>
        <w:rPr>
          <w:rFonts w:ascii="Times New Roman"/>
          <w:b/>
          <w:i w:val="false"/>
          <w:color w:val="000000"/>
        </w:rPr>
        <w:t xml:space="preserve"> Глава 3. Порядок принятия решений собранием местного сообщества</w:t>
      </w:r>
    </w:p>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p>
      <w:pPr>
        <w:spacing w:after="0"/>
        <w:ind w:left="0"/>
        <w:jc w:val="both"/>
      </w:pPr>
      <w:r>
        <w:rPr>
          <w:rFonts w:ascii="Times New Roman"/>
          <w:b w:val="false"/>
          <w:i w:val="false"/>
          <w:color w:val="000000"/>
          <w:sz w:val="28"/>
        </w:rPr>
        <w:t xml:space="preserve">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решению Курмангазинского районного маслихата от 3 марта 2020 года № 491-VI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районного маслихата от 3 марта 2020 года № 491-VI</w:t>
            </w:r>
          </w:p>
        </w:tc>
      </w:tr>
    </w:tbl>
    <w:p>
      <w:pPr>
        <w:spacing w:after="0"/>
        <w:ind w:left="0"/>
        <w:jc w:val="left"/>
      </w:pPr>
      <w:r>
        <w:rPr>
          <w:rFonts w:ascii="Times New Roman"/>
          <w:b/>
          <w:i w:val="false"/>
          <w:color w:val="000000"/>
        </w:rPr>
        <w:t xml:space="preserve"> Регламент собрания местного сообщества Кигашского сельского округа </w:t>
      </w:r>
    </w:p>
    <w:p>
      <w:pPr>
        <w:spacing w:after="0"/>
        <w:ind w:left="0"/>
        <w:jc w:val="both"/>
      </w:pPr>
      <w:r>
        <w:rPr>
          <w:rFonts w:ascii="Times New Roman"/>
          <w:b w:val="false"/>
          <w:i w:val="false"/>
          <w:color w:val="ff0000"/>
          <w:sz w:val="28"/>
        </w:rPr>
        <w:t xml:space="preserve">
      Сноска. Приложение 7 в редакции решения Курмангазинского районного маслихата Атырауской области от 16.11.2021 № </w:t>
      </w:r>
      <w:r>
        <w:rPr>
          <w:rFonts w:ascii="Times New Roman"/>
          <w:b w:val="false"/>
          <w:i w:val="false"/>
          <w:color w:val="ff0000"/>
          <w:sz w:val="28"/>
        </w:rPr>
        <w:t>86-VII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39" w:id="316"/>
    <w:p>
      <w:pPr>
        <w:spacing w:after="0"/>
        <w:ind w:left="0"/>
        <w:jc w:val="left"/>
      </w:pPr>
      <w:r>
        <w:rPr>
          <w:rFonts w:ascii="Times New Roman"/>
          <w:b/>
          <w:i w:val="false"/>
          <w:color w:val="000000"/>
        </w:rPr>
        <w:t xml:space="preserve"> Глава 1. Общие положения</w:t>
      </w:r>
    </w:p>
    <w:bookmarkEnd w:id="316"/>
    <w:bookmarkStart w:name="z440" w:id="317"/>
    <w:p>
      <w:pPr>
        <w:spacing w:after="0"/>
        <w:ind w:left="0"/>
        <w:jc w:val="both"/>
      </w:pPr>
      <w:r>
        <w:rPr>
          <w:rFonts w:ascii="Times New Roman"/>
          <w:b w:val="false"/>
          <w:i w:val="false"/>
          <w:color w:val="000000"/>
          <w:sz w:val="28"/>
        </w:rPr>
        <w:t xml:space="preserve">
      1. Настоящий регламент собрания местного сообщества Кигашского сельского округа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bookmarkEnd w:id="317"/>
    <w:bookmarkStart w:name="z441" w:id="318"/>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318"/>
    <w:bookmarkStart w:name="z442" w:id="319"/>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319"/>
    <w:bookmarkStart w:name="z443" w:id="320"/>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320"/>
    <w:bookmarkStart w:name="z444" w:id="321"/>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321"/>
    <w:bookmarkStart w:name="z445" w:id="322"/>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322"/>
    <w:bookmarkStart w:name="z446" w:id="323"/>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323"/>
    <w:bookmarkStart w:name="z447" w:id="324"/>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324"/>
    <w:bookmarkStart w:name="z448" w:id="325"/>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bookmarkEnd w:id="325"/>
    <w:bookmarkStart w:name="z449" w:id="326"/>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326"/>
    <w:bookmarkStart w:name="z450" w:id="327"/>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bookmarkEnd w:id="327"/>
    <w:bookmarkStart w:name="z451" w:id="328"/>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328"/>
    <w:bookmarkStart w:name="z452" w:id="329"/>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329"/>
    <w:bookmarkStart w:name="z453" w:id="330"/>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330"/>
    <w:bookmarkStart w:name="z454" w:id="331"/>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331"/>
    <w:bookmarkStart w:name="z455" w:id="332"/>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332"/>
    <w:bookmarkStart w:name="z456" w:id="333"/>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333"/>
    <w:bookmarkStart w:name="z457" w:id="334"/>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334"/>
    <w:bookmarkStart w:name="z458" w:id="335"/>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335"/>
    <w:bookmarkStart w:name="z459" w:id="336"/>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336"/>
    <w:bookmarkStart w:name="z460" w:id="337"/>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337"/>
    <w:bookmarkStart w:name="z461" w:id="3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инициирование вопроса об освобождении от должности акима сельского округа;</w:t>
      </w:r>
    </w:p>
    <w:bookmarkEnd w:id="338"/>
    <w:bookmarkStart w:name="z463" w:id="339"/>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39"/>
    <w:bookmarkStart w:name="z464" w:id="340"/>
    <w:p>
      <w:pPr>
        <w:spacing w:after="0"/>
        <w:ind w:left="0"/>
        <w:jc w:val="both"/>
      </w:pPr>
      <w:r>
        <w:rPr>
          <w:rFonts w:ascii="Times New Roman"/>
          <w:b w:val="false"/>
          <w:i w:val="false"/>
          <w:color w:val="000000"/>
          <w:sz w:val="28"/>
        </w:rPr>
        <w:t>
      другие текущие вопросы местного сообщества.</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 решением Курмангазинского районного маслихата Атырауской области от 17.05.2023 № </w:t>
      </w:r>
      <w:r>
        <w:rPr>
          <w:rFonts w:ascii="Times New Roman"/>
          <w:b w:val="false"/>
          <w:i w:val="false"/>
          <w:color w:val="000000"/>
          <w:sz w:val="28"/>
        </w:rPr>
        <w:t>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5" w:id="341"/>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341"/>
    <w:bookmarkStart w:name="z466" w:id="342"/>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42"/>
    <w:bookmarkStart w:name="z467" w:id="343"/>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43"/>
    <w:bookmarkStart w:name="z468" w:id="344"/>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44"/>
    <w:bookmarkStart w:name="z469" w:id="345"/>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45"/>
    <w:bookmarkStart w:name="z470" w:id="346"/>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46"/>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Start w:name="z472" w:id="347"/>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bookmarkEnd w:id="347"/>
    <w:bookmarkStart w:name="z473" w:id="348"/>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48"/>
    <w:bookmarkStart w:name="z474" w:id="349"/>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bookmarkEnd w:id="349"/>
    <w:bookmarkStart w:name="z475" w:id="350"/>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350"/>
    <w:bookmarkStart w:name="z476" w:id="351"/>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351"/>
    <w:bookmarkStart w:name="z477" w:id="352"/>
    <w:p>
      <w:pPr>
        <w:spacing w:after="0"/>
        <w:ind w:left="0"/>
        <w:jc w:val="both"/>
      </w:pPr>
      <w:r>
        <w:rPr>
          <w:rFonts w:ascii="Times New Roman"/>
          <w:b w:val="false"/>
          <w:i w:val="false"/>
          <w:color w:val="000000"/>
          <w:sz w:val="28"/>
        </w:rPr>
        <w:t>
      Повестка дня созыва собрания утверждается собранием.</w:t>
      </w:r>
    </w:p>
    <w:bookmarkEnd w:id="352"/>
    <w:bookmarkStart w:name="z478" w:id="353"/>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353"/>
    <w:bookmarkStart w:name="z479" w:id="354"/>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354"/>
    <w:bookmarkStart w:name="z480" w:id="355"/>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55"/>
    <w:bookmarkStart w:name="z481" w:id="356"/>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356"/>
    <w:bookmarkStart w:name="z482" w:id="357"/>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357"/>
    <w:bookmarkStart w:name="z483" w:id="358"/>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358"/>
    <w:bookmarkStart w:name="z484" w:id="359"/>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359"/>
    <w:bookmarkStart w:name="z485" w:id="360"/>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360"/>
    <w:bookmarkStart w:name="z486" w:id="361"/>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361"/>
    <w:bookmarkStart w:name="z487" w:id="362"/>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362"/>
    <w:bookmarkStart w:name="z488" w:id="363"/>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363"/>
    <w:bookmarkStart w:name="z489" w:id="364"/>
    <w:p>
      <w:pPr>
        <w:spacing w:after="0"/>
        <w:ind w:left="0"/>
        <w:jc w:val="both"/>
      </w:pPr>
      <w:r>
        <w:rPr>
          <w:rFonts w:ascii="Times New Roman"/>
          <w:b w:val="false"/>
          <w:i w:val="false"/>
          <w:color w:val="000000"/>
          <w:sz w:val="28"/>
        </w:rPr>
        <w:t>
      1) дата и место проведения собрания;</w:t>
      </w:r>
    </w:p>
    <w:bookmarkEnd w:id="364"/>
    <w:bookmarkStart w:name="z490" w:id="365"/>
    <w:p>
      <w:pPr>
        <w:spacing w:after="0"/>
        <w:ind w:left="0"/>
        <w:jc w:val="both"/>
      </w:pPr>
      <w:r>
        <w:rPr>
          <w:rFonts w:ascii="Times New Roman"/>
          <w:b w:val="false"/>
          <w:i w:val="false"/>
          <w:color w:val="000000"/>
          <w:sz w:val="28"/>
        </w:rPr>
        <w:t>
      2) количество и список членов собрания;</w:t>
      </w:r>
    </w:p>
    <w:bookmarkEnd w:id="365"/>
    <w:bookmarkStart w:name="z491" w:id="366"/>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366"/>
    <w:bookmarkStart w:name="z492" w:id="367"/>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367"/>
    <w:bookmarkStart w:name="z493" w:id="368"/>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368"/>
    <w:bookmarkStart w:name="z494" w:id="369"/>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369"/>
    <w:bookmarkStart w:name="z495" w:id="370"/>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bookmarkEnd w:id="370"/>
    <w:bookmarkStart w:name="z496" w:id="371"/>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371"/>
    <w:bookmarkStart w:name="z497" w:id="372"/>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372"/>
    <w:bookmarkStart w:name="z498" w:id="373"/>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373"/>
    <w:bookmarkStart w:name="z499" w:id="374"/>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374"/>
    <w:bookmarkStart w:name="z500" w:id="375"/>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375"/>
    <w:bookmarkStart w:name="z501" w:id="376"/>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376"/>
    <w:bookmarkStart w:name="z502" w:id="377"/>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377"/>
    <w:bookmarkStart w:name="z503" w:id="378"/>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378"/>
    <w:bookmarkStart w:name="z504" w:id="379"/>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379"/>
    <w:bookmarkStart w:name="z505" w:id="380"/>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380"/>
    <w:bookmarkStart w:name="z506" w:id="381"/>
    <w:p>
      <w:pPr>
        <w:spacing w:after="0"/>
        <w:ind w:left="0"/>
        <w:jc w:val="both"/>
      </w:pPr>
      <w:r>
        <w:rPr>
          <w:rFonts w:ascii="Times New Roman"/>
          <w:b w:val="false"/>
          <w:i w:val="false"/>
          <w:color w:val="000000"/>
          <w:sz w:val="28"/>
        </w:rPr>
        <w:t xml:space="preserve">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 </w:t>
      </w:r>
    </w:p>
    <w:bookmarkEnd w:id="3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