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35565" w14:textId="e0355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проведении мирных собраний в Курмангазинском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Курмангазинского районного маслихата Атырауской области от 25 августа 2020 года № 530-VI. Зарегистрировано Департаментом юстиции Атырауской области 10 сентября 2020 года № 4724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25 мая 2020 года "О порядке организации и проведения мирных собраний в Республике Казахстан"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специализированные места для организации и проведения мирных собраний в Курмангазинском районе, порядок использования специализированных мест, нормы их предельной заполняемости, требования к материально-техническому и организационному обеспечению специализированных мест, а также границы прилегающих территорий объектов, в которых не допускается проведение пикетирования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решения районного маслихата от 29 января 2016 года № </w:t>
      </w:r>
      <w:r>
        <w:rPr>
          <w:rFonts w:ascii="Times New Roman"/>
          <w:b w:val="false"/>
          <w:i w:val="false"/>
          <w:color w:val="000000"/>
          <w:sz w:val="28"/>
        </w:rPr>
        <w:t>505-V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дополнительном регламентировании порядка проведения мирных собраний, митингов, шествий, пикетов и демонстраций в Курмангазинском районе" (зарегистрировано в реестре государственной регистрации нормативных правовых актов за № 3470, опубликовано 15 марта 2016 года в информационно–правовой системе "Әділет") и от 4 июля 2019 года № </w:t>
      </w:r>
      <w:r>
        <w:rPr>
          <w:rFonts w:ascii="Times New Roman"/>
          <w:b w:val="false"/>
          <w:i w:val="false"/>
          <w:color w:val="000000"/>
          <w:sz w:val="28"/>
        </w:rPr>
        <w:t>423-VI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изменения в решение районного маслихата от 29 января 2016 года № 505-V "О дополнительном регламентировании порядка проведения мирных собраний, митингов, шествий, пикетов и демонстраций в Курмангазинском районе" (зарегистрировано в реестре государственной регистрации нормативных правовых актов за № 4460, опубликовано 26 июля 2019 года в эталонном контрольном банке нормативных правовых актов Республики Казахстан).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районного маслихата по вопросам социальной сферы, молодежной политики, законодательства и права (председатель М. Куаншалиев).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юстиции,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председателя LIX сессии, 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Жугинисов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Курмангазинского районного маслихата от 25 августа 2020 года № 530-VI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Специализированные места для организации и проведения мирных собраний в Курмангазинском районе, порядок использования специализированных мест, нормы их предельной заполняемости, требования к материально-техническому и организационному обеспечению специализированных мест, а также границы прилегающих территорий объектов, в которых не допускается проведение пикетирования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Специализированные места, требования к материально-техническому и организационному обеспечению специализированных мест и нормы их предельной заполняемости для организации и проведения мирных собраний в Курмангазинском районе: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4"/>
        <w:gridCol w:w="1044"/>
        <w:gridCol w:w="7137"/>
        <w:gridCol w:w="3075"/>
      </w:tblGrid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bookmarkEnd w:id="7"/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Специализированные места</w:t>
            </w:r>
          </w:p>
        </w:tc>
        <w:tc>
          <w:tcPr>
            <w:tcW w:w="7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материально-техническому и организационному обеспечению специализированных мест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 предельной заполняемости 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площадь Тәуелсіз жастары </w:t>
            </w:r>
          </w:p>
        </w:tc>
        <w:tc>
          <w:tcPr>
            <w:tcW w:w="7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искусственное освещение;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точка для подключения электроэнергии;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40 парковочных мест (1 заезд, 1 выезд).</w:t>
            </w:r>
          </w:p>
          <w:bookmarkEnd w:id="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300 человек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Жастар</w:t>
            </w:r>
          </w:p>
        </w:tc>
        <w:tc>
          <w:tcPr>
            <w:tcW w:w="7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искусственное освещение;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точка для подключения электроэнергии;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20 парковочных мест (1 заезд, 1 выезд).</w:t>
            </w:r>
          </w:p>
          <w:bookmarkEnd w:id="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500 человек</w:t>
            </w:r>
          </w:p>
        </w:tc>
      </w:tr>
    </w:tbl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Представитель акимата Курмангазинского района при положительном рассмотрении уведомления (для проведения мирных собраний в форме пикетирования, собрания, митинга) или заявления (для проведения мирных собраний в форме шествий и демонстраций) совместно с организатором мирного собрания выезжает на специализированное место проведения за один день для согласования порядка проведения мероприятия по вопросам: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ознакомления с материально-техническим и организационным обеспечением места проведения мирных собраний;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ознакомления с маршрутом шествия и демонстрации.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день проведения мирного собрания организаторам и его участникам необходимо соблюдать требования статей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25 мая 2020 года "О порядке организации и проведения мирных собраний в Республике Казахстан" (далее - Закон).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Определить границами расстояние не менее 150 метров от прилегающих территорий объектов,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Закона.</w:t>
      </w:r>
    </w:p>
    <w:bookmarkEnd w:id="1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